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Gmo(Genetically Modified Organisms)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Modification    </w:t>
      </w:r>
      <w:r>
        <w:t xml:space="preserve">   Genome    </w:t>
      </w:r>
      <w:r>
        <w:t xml:space="preserve">   Field Trial    </w:t>
      </w:r>
      <w:r>
        <w:t xml:space="preserve">   Gene transfer    </w:t>
      </w:r>
      <w:r>
        <w:t xml:space="preserve">   Genetic Engineering    </w:t>
      </w:r>
      <w:r>
        <w:t xml:space="preserve">   Gmo    </w:t>
      </w:r>
      <w:r>
        <w:t xml:space="preserve">   GRAS    </w:t>
      </w:r>
      <w:r>
        <w:t xml:space="preserve">   Herbicide Tolerant Crop    </w:t>
      </w:r>
      <w:r>
        <w:t xml:space="preserve">   Pesticide    </w:t>
      </w:r>
      <w:r>
        <w:t xml:space="preserve">   Plant Pests    </w:t>
      </w:r>
      <w:r>
        <w:t xml:space="preserve">   Selective breeding    </w:t>
      </w:r>
      <w:r>
        <w:t xml:space="preserve">   Variety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Gmo(Genetically Modified Organisms)</dc:title>
  <dcterms:created xsi:type="dcterms:W3CDTF">2021-10-11T08:07:25Z</dcterms:created>
  <dcterms:modified xsi:type="dcterms:W3CDTF">2021-10-11T08:07:25Z</dcterms:modified>
</cp:coreProperties>
</file>