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Gn and Kn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gnarled    </w:t>
      </w:r>
      <w:r>
        <w:t xml:space="preserve">   gnash    </w:t>
      </w:r>
      <w:r>
        <w:t xml:space="preserve">   gnat    </w:t>
      </w:r>
      <w:r>
        <w:t xml:space="preserve">   gnaw    </w:t>
      </w:r>
      <w:r>
        <w:t xml:space="preserve">   gnome    </w:t>
      </w:r>
      <w:r>
        <w:t xml:space="preserve">   knack    </w:t>
      </w:r>
      <w:r>
        <w:t xml:space="preserve">   knead    </w:t>
      </w:r>
      <w:r>
        <w:t xml:space="preserve">   knee    </w:t>
      </w:r>
      <w:r>
        <w:t xml:space="preserve">   kneel    </w:t>
      </w:r>
      <w:r>
        <w:t xml:space="preserve">   knew    </w:t>
      </w:r>
      <w:r>
        <w:t xml:space="preserve">   knife    </w:t>
      </w:r>
      <w:r>
        <w:t xml:space="preserve">   knight    </w:t>
      </w:r>
      <w:r>
        <w:t xml:space="preserve">   knitting    </w:t>
      </w:r>
      <w:r>
        <w:t xml:space="preserve">   knot    </w:t>
      </w:r>
      <w:r>
        <w:t xml:space="preserve">   know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and Kn </dc:title>
  <dcterms:created xsi:type="dcterms:W3CDTF">2021-10-11T08:07:13Z</dcterms:created>
  <dcterms:modified xsi:type="dcterms:W3CDTF">2021-10-11T08:07:13Z</dcterms:modified>
</cp:coreProperties>
</file>