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 Big Red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Cheerleaders    </w:t>
      </w:r>
      <w:r>
        <w:t xml:space="preserve">   Half-Time    </w:t>
      </w:r>
      <w:r>
        <w:t xml:space="preserve">   Flag    </w:t>
      </w:r>
      <w:r>
        <w:t xml:space="preserve">   Tackle    </w:t>
      </w:r>
      <w:r>
        <w:t xml:space="preserve">   Jersey    </w:t>
      </w:r>
      <w:r>
        <w:t xml:space="preserve">   Helmet    </w:t>
      </w:r>
      <w:r>
        <w:t xml:space="preserve">   Univerity    </w:t>
      </w:r>
      <w:r>
        <w:t xml:space="preserve">   Touchdown    </w:t>
      </w:r>
      <w:r>
        <w:t xml:space="preserve">   Lincoln    </w:t>
      </w:r>
      <w:r>
        <w:t xml:space="preserve">   Football    </w:t>
      </w:r>
      <w:r>
        <w:t xml:space="preserve">   Blackshirts    </w:t>
      </w:r>
      <w:r>
        <w:t xml:space="preserve">   Nebraska    </w:t>
      </w:r>
      <w:r>
        <w:t xml:space="preserve">   Herbie    </w:t>
      </w:r>
      <w:r>
        <w:t xml:space="preserve">   Huskers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Big Red</dc:title>
  <dcterms:created xsi:type="dcterms:W3CDTF">2021-10-11T08:05:58Z</dcterms:created>
  <dcterms:modified xsi:type="dcterms:W3CDTF">2021-10-11T08:05:58Z</dcterms:modified>
</cp:coreProperties>
</file>