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 Tribe!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Baseball    </w:t>
      </w:r>
      <w:r>
        <w:t xml:space="preserve">   Bat    </w:t>
      </w:r>
      <w:r>
        <w:t xml:space="preserve">   Catcher    </w:t>
      </w:r>
      <w:r>
        <w:t xml:space="preserve">   Cleveland    </w:t>
      </w:r>
      <w:r>
        <w:t xml:space="preserve">   Dugout    </w:t>
      </w:r>
      <w:r>
        <w:t xml:space="preserve">   Fastball    </w:t>
      </w:r>
      <w:r>
        <w:t xml:space="preserve">   Homerun    </w:t>
      </w:r>
      <w:r>
        <w:t xml:space="preserve">   Indians     </w:t>
      </w:r>
      <w:r>
        <w:t xml:space="preserve">   Outfield    </w:t>
      </w:r>
      <w:r>
        <w:t xml:space="preserve">   Pitcher    </w:t>
      </w:r>
      <w:r>
        <w:t xml:space="preserve">   Runs    </w:t>
      </w:r>
      <w:r>
        <w:t xml:space="preserve">   strikeout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Tribe!</dc:title>
  <dcterms:created xsi:type="dcterms:W3CDTF">2021-10-11T08:06:33Z</dcterms:created>
  <dcterms:modified xsi:type="dcterms:W3CDTF">2021-10-11T08:06:33Z</dcterms:modified>
</cp:coreProperties>
</file>