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 on 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Spiritual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Bookworm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Bubbly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Sassy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Feisty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Thoughtful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Sokeswoman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Educator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Doctor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on Girl</dc:title>
  <dcterms:created xsi:type="dcterms:W3CDTF">2021-10-11T08:08:22Z</dcterms:created>
  <dcterms:modified xsi:type="dcterms:W3CDTF">2021-10-11T08:08:22Z</dcterms:modified>
</cp:coreProperties>
</file>