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God Is Slow To Anger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mercy    </w:t>
      </w:r>
      <w:r>
        <w:t xml:space="preserve">   sin    </w:t>
      </w:r>
      <w:r>
        <w:t xml:space="preserve">   forgive    </w:t>
      </w:r>
      <w:r>
        <w:t xml:space="preserve">   vinegar    </w:t>
      </w:r>
      <w:r>
        <w:t xml:space="preserve">   spit    </w:t>
      </w:r>
      <w:r>
        <w:t xml:space="preserve">   sad    </w:t>
      </w:r>
      <w:r>
        <w:t xml:space="preserve">   mad    </w:t>
      </w:r>
      <w:r>
        <w:t xml:space="preserve">   dust    </w:t>
      </w:r>
      <w:r>
        <w:t xml:space="preserve">   faithfulness    </w:t>
      </w:r>
      <w:r>
        <w:t xml:space="preserve">   slow    </w:t>
      </w:r>
      <w:r>
        <w:t xml:space="preserve">   frame    </w:t>
      </w:r>
      <w:r>
        <w:t xml:space="preserve">   Aaron    </w:t>
      </w:r>
      <w:r>
        <w:t xml:space="preserve">   weak    </w:t>
      </w:r>
      <w:r>
        <w:t xml:space="preserve">   anger    </w:t>
      </w:r>
      <w:r>
        <w:t xml:space="preserve">   Jesus    </w:t>
      </w:r>
      <w:r>
        <w:t xml:space="preserve">   Psalm    </w:t>
      </w:r>
      <w:r>
        <w:t xml:space="preserve">   compassion    </w:t>
      </w:r>
      <w:r>
        <w:t xml:space="preserve">   Moses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Is Slow To Anger</dc:title>
  <dcterms:created xsi:type="dcterms:W3CDTF">2021-10-11T08:06:44Z</dcterms:created>
  <dcterms:modified xsi:type="dcterms:W3CDTF">2021-10-11T08:06:44Z</dcterms:modified>
</cp:coreProperties>
</file>