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God Shows Mercy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indesribable    </w:t>
      </w:r>
      <w:r>
        <w:t xml:space="preserve">   miracles    </w:t>
      </w:r>
      <w:r>
        <w:t xml:space="preserve">   wonders    </w:t>
      </w:r>
      <w:r>
        <w:t xml:space="preserve">   deaf    </w:t>
      </w:r>
      <w:r>
        <w:t xml:space="preserve">   egypt    </w:t>
      </w:r>
      <w:r>
        <w:t xml:space="preserve">   prophet    </w:t>
      </w:r>
      <w:r>
        <w:t xml:space="preserve">   flock    </w:t>
      </w:r>
      <w:r>
        <w:t xml:space="preserve">   gilead    </w:t>
      </w:r>
      <w:r>
        <w:t xml:space="preserve">   bashan    </w:t>
      </w:r>
      <w:r>
        <w:t xml:space="preserve">   carmel    </w:t>
      </w:r>
      <w:r>
        <w:t xml:space="preserve">   help    </w:t>
      </w:r>
      <w:r>
        <w:t xml:space="preserve">   restoration    </w:t>
      </w:r>
      <w:r>
        <w:t xml:space="preserve">   awesome    </w:t>
      </w:r>
      <w:r>
        <w:t xml:space="preserve">   isreal    </w:t>
      </w:r>
      <w:r>
        <w:t xml:space="preserve">   judah    </w:t>
      </w:r>
      <w:r>
        <w:t xml:space="preserve">   God    </w:t>
      </w:r>
      <w:r>
        <w:t xml:space="preserve">   mIcah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Shows Mercy</dc:title>
  <dcterms:created xsi:type="dcterms:W3CDTF">2021-10-11T08:06:51Z</dcterms:created>
  <dcterms:modified xsi:type="dcterms:W3CDTF">2021-10-11T08:06:51Z</dcterms:modified>
</cp:coreProperties>
</file>