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gave Gideon's Army the Victory!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camp    </w:t>
      </w:r>
      <w:r>
        <w:t xml:space="preserve">   drink    </w:t>
      </w:r>
      <w:r>
        <w:t xml:space="preserve">   fear    </w:t>
      </w:r>
      <w:r>
        <w:t xml:space="preserve">   fire    </w:t>
      </w:r>
      <w:r>
        <w:t xml:space="preserve">   Gideon    </w:t>
      </w:r>
      <w:r>
        <w:t xml:space="preserve">   God    </w:t>
      </w:r>
      <w:r>
        <w:t xml:space="preserve">   hands    </w:t>
      </w:r>
      <w:r>
        <w:t xml:space="preserve">   Israelites    </w:t>
      </w:r>
      <w:r>
        <w:t xml:space="preserve">   jar    </w:t>
      </w:r>
      <w:r>
        <w:t xml:space="preserve">   Midianites    </w:t>
      </w:r>
      <w:r>
        <w:t xml:space="preserve">   soldiers    </w:t>
      </w:r>
      <w:r>
        <w:t xml:space="preserve">   sword    </w:t>
      </w:r>
      <w:r>
        <w:t xml:space="preserve">   thousands    </w:t>
      </w:r>
      <w:r>
        <w:t xml:space="preserve">   three hundred    </w:t>
      </w:r>
      <w:r>
        <w:t xml:space="preserve">   torch    </w:t>
      </w:r>
      <w:r>
        <w:t xml:space="preserve">   trumpet    </w:t>
      </w:r>
      <w:r>
        <w:t xml:space="preserve">   victory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gave Gideon's Army the Victory!</dc:title>
  <dcterms:created xsi:type="dcterms:W3CDTF">2021-10-11T08:07:22Z</dcterms:created>
  <dcterms:modified xsi:type="dcterms:W3CDTF">2021-10-11T08:07:22Z</dcterms:modified>
</cp:coreProperties>
</file>