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is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PATIENCE    </w:t>
      </w:r>
      <w:r>
        <w:t xml:space="preserve">   PEACE    </w:t>
      </w:r>
      <w:r>
        <w:t xml:space="preserve">   SIN    </w:t>
      </w:r>
      <w:r>
        <w:t xml:space="preserve">   FAITHFULNESS    </w:t>
      </w:r>
      <w:r>
        <w:t xml:space="preserve">   AWANAS    </w:t>
      </w:r>
      <w:r>
        <w:t xml:space="preserve">   MINISTRY    </w:t>
      </w:r>
      <w:r>
        <w:t xml:space="preserve">   OBEDIENCE    </w:t>
      </w:r>
      <w:r>
        <w:t xml:space="preserve">   PHILEO    </w:t>
      </w:r>
      <w:r>
        <w:t xml:space="preserve">   AGAPE    </w:t>
      </w:r>
      <w:r>
        <w:t xml:space="preserve">   EROS    </w:t>
      </w:r>
      <w:r>
        <w:t xml:space="preserve">   GRACE    </w:t>
      </w:r>
      <w:r>
        <w:t xml:space="preserve">   SALVATION    </w:t>
      </w:r>
      <w:r>
        <w:t xml:space="preserve">   MERCY    </w:t>
      </w:r>
      <w:r>
        <w:t xml:space="preserve">   FORGIVENESS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Love</dc:title>
  <dcterms:created xsi:type="dcterms:W3CDTF">2021-10-11T08:06:51Z</dcterms:created>
  <dcterms:modified xsi:type="dcterms:W3CDTF">2021-10-11T08:06:51Z</dcterms:modified>
</cp:coreProperties>
</file>