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God is Sovereign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Almighty    </w:t>
      </w:r>
      <w:r>
        <w:t xml:space="preserve">   Alpha    </w:t>
      </w:r>
      <w:r>
        <w:t xml:space="preserve">   Awesome    </w:t>
      </w:r>
      <w:r>
        <w:t xml:space="preserve">   Compassionate    </w:t>
      </w:r>
      <w:r>
        <w:t xml:space="preserve">   Deliverer    </w:t>
      </w:r>
      <w:r>
        <w:t xml:space="preserve">   Exalted Faithful    </w:t>
      </w:r>
      <w:r>
        <w:t xml:space="preserve">   faith    </w:t>
      </w:r>
      <w:r>
        <w:t xml:space="preserve">   Forgives    </w:t>
      </w:r>
      <w:r>
        <w:t xml:space="preserve">   Glorious    </w:t>
      </w:r>
      <w:r>
        <w:t xml:space="preserve">   Good    </w:t>
      </w:r>
      <w:r>
        <w:t xml:space="preserve">   Gracious    </w:t>
      </w:r>
      <w:r>
        <w:t xml:space="preserve">   Guides    </w:t>
      </w:r>
      <w:r>
        <w:t xml:space="preserve">   Heals    </w:t>
      </w:r>
      <w:r>
        <w:t xml:space="preserve">   Holy    </w:t>
      </w:r>
      <w:r>
        <w:t xml:space="preserve">   Hope    </w:t>
      </w:r>
      <w:r>
        <w:t xml:space="preserve">   Immanuel    </w:t>
      </w:r>
      <w:r>
        <w:t xml:space="preserve">   Judge    </w:t>
      </w:r>
      <w:r>
        <w:t xml:space="preserve">   Just    </w:t>
      </w:r>
      <w:r>
        <w:t xml:space="preserve">   King    </w:t>
      </w:r>
      <w:r>
        <w:t xml:space="preserve">   Lamb    </w:t>
      </w:r>
      <w:r>
        <w:t xml:space="preserve">   Lord    </w:t>
      </w:r>
      <w:r>
        <w:t xml:space="preserve">   Love    </w:t>
      </w:r>
      <w:r>
        <w:t xml:space="preserve">   Majestic    </w:t>
      </w:r>
      <w:r>
        <w:t xml:space="preserve">   Merciful    </w:t>
      </w:r>
      <w:r>
        <w:t xml:space="preserve">   Omega    </w:t>
      </w:r>
      <w:r>
        <w:t xml:space="preserve">   Omnipotent    </w:t>
      </w:r>
      <w:r>
        <w:t xml:space="preserve">   Omnipresent    </w:t>
      </w:r>
      <w:r>
        <w:t xml:space="preserve">   Omniscient    </w:t>
      </w:r>
      <w:r>
        <w:t xml:space="preserve">   One    </w:t>
      </w:r>
      <w:r>
        <w:t xml:space="preserve">   Protects    </w:t>
      </w:r>
      <w:r>
        <w:t xml:space="preserve">   Righteous    </w:t>
      </w:r>
      <w:r>
        <w:t xml:space="preserve">   Rock    </w:t>
      </w:r>
      <w:r>
        <w:t xml:space="preserve">   RULES    </w:t>
      </w:r>
      <w:r>
        <w:t xml:space="preserve">   SACRIFICE    </w:t>
      </w:r>
      <w:r>
        <w:t xml:space="preserve">   Saves    </w:t>
      </w:r>
      <w:r>
        <w:t xml:space="preserve">   Shepherds    </w:t>
      </w:r>
      <w:r>
        <w:t xml:space="preserve">   Shield    </w:t>
      </w:r>
      <w:r>
        <w:t xml:space="preserve">   SOVEREIGN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 is Sovereign</dc:title>
  <dcterms:created xsi:type="dcterms:W3CDTF">2021-10-11T08:08:35Z</dcterms:created>
  <dcterms:modified xsi:type="dcterms:W3CDTF">2021-10-11T08:08:35Z</dcterms:modified>
</cp:coreProperties>
</file>