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is with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blessed    </w:t>
      </w:r>
      <w:r>
        <w:t xml:space="preserve">   christ    </w:t>
      </w:r>
      <w:r>
        <w:t xml:space="preserve">   church    </w:t>
      </w:r>
      <w:r>
        <w:t xml:space="preserve">   cross    </w:t>
      </w:r>
      <w:r>
        <w:t xml:space="preserve">   dignity    </w:t>
      </w:r>
      <w:r>
        <w:t xml:space="preserve">   faith    </w:t>
      </w:r>
      <w:r>
        <w:t xml:space="preserve">   father    </w:t>
      </w:r>
      <w:r>
        <w:t xml:space="preserve">   forgiven    </w:t>
      </w:r>
      <w:r>
        <w:t xml:space="preserve">   god    </w:t>
      </w:r>
      <w:r>
        <w:t xml:space="preserve">   grace    </w:t>
      </w:r>
      <w:r>
        <w:t xml:space="preserve">   hallelujah    </w:t>
      </w:r>
      <w:r>
        <w:t xml:space="preserve">   happiness    </w:t>
      </w:r>
      <w:r>
        <w:t xml:space="preserve">   healing    </w:t>
      </w:r>
      <w:r>
        <w:t xml:space="preserve">   holy    </w:t>
      </w:r>
      <w:r>
        <w:t xml:space="preserve">   jesus    </w:t>
      </w:r>
      <w:r>
        <w:t xml:space="preserve">   joy    </w:t>
      </w:r>
      <w:r>
        <w:t xml:space="preserve">   lord    </w:t>
      </w:r>
      <w:r>
        <w:t xml:space="preserve">   love    </w:t>
      </w:r>
      <w:r>
        <w:t xml:space="preserve">   magnificent    </w:t>
      </w:r>
      <w:r>
        <w:t xml:space="preserve">   mercy    </w:t>
      </w:r>
      <w:r>
        <w:t xml:space="preserve">   peace    </w:t>
      </w:r>
      <w:r>
        <w:t xml:space="preserve">   praise    </w:t>
      </w:r>
      <w:r>
        <w:t xml:space="preserve">   redeemed    </w:t>
      </w:r>
      <w:r>
        <w:t xml:space="preserve">   shepherd    </w:t>
      </w:r>
      <w:r>
        <w:t xml:space="preserve">   strength    </w:t>
      </w:r>
      <w:r>
        <w:t xml:space="preserve">   trust    </w:t>
      </w:r>
      <w:r>
        <w:t xml:space="preserve">   wisdom    </w:t>
      </w:r>
      <w:r>
        <w:t xml:space="preserve">   worship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with us</dc:title>
  <dcterms:created xsi:type="dcterms:W3CDTF">2021-10-11T08:07:07Z</dcterms:created>
  <dcterms:modified xsi:type="dcterms:W3CDTF">2021-10-11T08:07:07Z</dcterms:modified>
</cp:coreProperties>
</file>