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God the Father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Bible    </w:t>
      </w:r>
      <w:r>
        <w:t xml:space="preserve">   Created     </w:t>
      </w:r>
      <w:r>
        <w:t xml:space="preserve">   Father    </w:t>
      </w:r>
      <w:r>
        <w:t xml:space="preserve">   Forgive    </w:t>
      </w:r>
      <w:r>
        <w:t xml:space="preserve">   God    </w:t>
      </w:r>
      <w:r>
        <w:t xml:space="preserve">   Grace    </w:t>
      </w:r>
      <w:r>
        <w:t xml:space="preserve">   Great    </w:t>
      </w:r>
      <w:r>
        <w:t xml:space="preserve">   Holy    </w:t>
      </w:r>
      <w:r>
        <w:t xml:space="preserve">   Jesus    </w:t>
      </w:r>
      <w:r>
        <w:t xml:space="preserve">   Joy    </w:t>
      </w:r>
      <w:r>
        <w:t xml:space="preserve">   Just    </w:t>
      </w:r>
      <w:r>
        <w:t xml:space="preserve">   Kind    </w:t>
      </w:r>
      <w:r>
        <w:t xml:space="preserve">   Love    </w:t>
      </w:r>
      <w:r>
        <w:t xml:space="preserve">   Mercy    </w:t>
      </w:r>
      <w:r>
        <w:t xml:space="preserve">   Mighty    </w:t>
      </w:r>
      <w:r>
        <w:t xml:space="preserve">   Plan    </w:t>
      </w:r>
      <w:r>
        <w:t xml:space="preserve">   Redeem    </w:t>
      </w:r>
      <w:r>
        <w:t xml:space="preserve">   Spirit    </w:t>
      </w:r>
      <w:r>
        <w:t xml:space="preserve">   Strong    </w:t>
      </w:r>
      <w:r>
        <w:t xml:space="preserve">   Truth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the Father</dc:title>
  <dcterms:created xsi:type="dcterms:W3CDTF">2021-10-11T08:07:05Z</dcterms:created>
  <dcterms:modified xsi:type="dcterms:W3CDTF">2021-10-11T08:07:05Z</dcterms:modified>
</cp:coreProperties>
</file>