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Goddess Girls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Euryale    </w:t>
      </w:r>
      <w:r>
        <w:t xml:space="preserve">   Sthenno    </w:t>
      </w:r>
      <w:r>
        <w:t xml:space="preserve">   Mister Ladon    </w:t>
      </w:r>
      <w:r>
        <w:t xml:space="preserve">   Artemis    </w:t>
      </w:r>
      <w:r>
        <w:t xml:space="preserve">   Persephone    </w:t>
      </w:r>
      <w:r>
        <w:t xml:space="preserve">   Pallas    </w:t>
      </w:r>
      <w:r>
        <w:t xml:space="preserve">   Pheme    </w:t>
      </w:r>
      <w:r>
        <w:t xml:space="preserve">   Dionysus    </w:t>
      </w:r>
      <w:r>
        <w:t xml:space="preserve">   Mr Cyclops    </w:t>
      </w:r>
      <w:r>
        <w:t xml:space="preserve">   Pandora    </w:t>
      </w:r>
      <w:r>
        <w:t xml:space="preserve">   Medusa    </w:t>
      </w:r>
      <w:r>
        <w:t xml:space="preserve">   Poseidon    </w:t>
      </w:r>
      <w:r>
        <w:t xml:space="preserve">   Zeus    </w:t>
      </w:r>
      <w:r>
        <w:t xml:space="preserve">   Mount Olympus    </w:t>
      </w:r>
      <w:r>
        <w:t xml:space="preserve">   Aphrodite    </w:t>
      </w:r>
      <w:r>
        <w:t xml:space="preserve">   Athena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Goddess Girls</dc:title>
  <dcterms:created xsi:type="dcterms:W3CDTF">2021-10-11T08:07:18Z</dcterms:created>
  <dcterms:modified xsi:type="dcterms:W3CDTF">2021-10-11T08:07:18Z</dcterms:modified>
</cp:coreProperties>
</file>