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God's Covenant with David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covenant    </w:t>
      </w:r>
      <w:r>
        <w:t xml:space="preserve">   god    </w:t>
      </w:r>
      <w:r>
        <w:t xml:space="preserve">   servant    </w:t>
      </w:r>
      <w:r>
        <w:t xml:space="preserve">   jesus    </w:t>
      </w:r>
      <w:r>
        <w:t xml:space="preserve">   throne    </w:t>
      </w:r>
      <w:r>
        <w:t xml:space="preserve">   forever    </w:t>
      </w:r>
      <w:r>
        <w:t xml:space="preserve">   kingdom    </w:t>
      </w:r>
      <w:r>
        <w:t xml:space="preserve">   offspring    </w:t>
      </w:r>
      <w:r>
        <w:t xml:space="preserve">   house    </w:t>
      </w:r>
      <w:r>
        <w:t xml:space="preserve">   build    </w:t>
      </w:r>
      <w:r>
        <w:t xml:space="preserve">   israelites    </w:t>
      </w:r>
      <w:r>
        <w:t xml:space="preserve">   tent    </w:t>
      </w:r>
      <w:r>
        <w:t xml:space="preserve">   ark    </w:t>
      </w:r>
      <w:r>
        <w:t xml:space="preserve">   promise    </w:t>
      </w:r>
      <w:r>
        <w:t xml:space="preserve">   temple    </w:t>
      </w:r>
      <w:r>
        <w:t xml:space="preserve">   palace    </w:t>
      </w:r>
      <w:r>
        <w:t xml:space="preserve">   nathan    </w:t>
      </w:r>
      <w:r>
        <w:t xml:space="preserve">   david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God's Covenant with David</dc:title>
  <dcterms:created xsi:type="dcterms:W3CDTF">2021-10-11T08:07:28Z</dcterms:created>
  <dcterms:modified xsi:type="dcterms:W3CDTF">2021-10-11T08:07:28Z</dcterms:modified>
</cp:coreProperties>
</file>