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God's Creation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Bees use ...... To get honey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Daniel was in a den of ......?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What has leaves and bears fruit?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Adam named all the ...... in the garden of Eden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Drinking ...... Will satisfy your thirst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God made ...... From the rib of a man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Jonah was swallowed by a ......?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What is hot and shines everyday?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Moses climbed a ...... To receive the 10 commandments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We live on planet ......?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Jesus went up to ......?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Heavenly beings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wise men followed a ...... That lead them to the Messiah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Creatures of the air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Let there be ......?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Opposite of day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What did God create from dust?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God's Creation</dc:title>
  <dcterms:created xsi:type="dcterms:W3CDTF">2021-10-11T08:08:07Z</dcterms:created>
  <dcterms:modified xsi:type="dcterms:W3CDTF">2021-10-11T08:08:07Z</dcterms:modified>
</cp:coreProperties>
</file>