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God's  Glory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patient    </w:t>
      </w:r>
      <w:r>
        <w:t xml:space="preserve">   omniscient    </w:t>
      </w:r>
      <w:r>
        <w:t xml:space="preserve">   love    </w:t>
      </w:r>
      <w:r>
        <w:t xml:space="preserve">   invisible    </w:t>
      </w:r>
      <w:r>
        <w:t xml:space="preserve">   person    </w:t>
      </w:r>
      <w:r>
        <w:t xml:space="preserve">   incomprehensibe    </w:t>
      </w:r>
      <w:r>
        <w:t xml:space="preserve">   good    </w:t>
      </w:r>
      <w:r>
        <w:t xml:space="preserve">   merciful    </w:t>
      </w:r>
      <w:r>
        <w:t xml:space="preserve">   immutable    </w:t>
      </w:r>
      <w:r>
        <w:t xml:space="preserve">   sovereign    </w:t>
      </w:r>
      <w:r>
        <w:t xml:space="preserve">   father    </w:t>
      </w:r>
      <w:r>
        <w:t xml:space="preserve">   preserver    </w:t>
      </w:r>
      <w:r>
        <w:t xml:space="preserve">   eternal    </w:t>
      </w:r>
      <w:r>
        <w:t xml:space="preserve">   omnipotent    </w:t>
      </w:r>
      <w:r>
        <w:t xml:space="preserve">   accessible    </w:t>
      </w:r>
      <w:r>
        <w:t xml:space="preserve">   gracious    </w:t>
      </w:r>
      <w:r>
        <w:t xml:space="preserve">   savior    </w:t>
      </w:r>
      <w:r>
        <w:t xml:space="preserve">   holy    </w:t>
      </w:r>
      <w:r>
        <w:t xml:space="preserve">   perfect    </w:t>
      </w:r>
      <w:r>
        <w:t xml:space="preserve">   faithful    </w:t>
      </w:r>
      <w:r>
        <w:t xml:space="preserve">   impartial    </w:t>
      </w:r>
      <w:r>
        <w:t xml:space="preserve">   just    </w:t>
      </w:r>
      <w:r>
        <w:t xml:space="preserve">   righteous    </w:t>
      </w:r>
      <w:r>
        <w:t xml:space="preserve">   guide    </w:t>
      </w:r>
      <w:r>
        <w:t xml:space="preserve">   provider    </w:t>
      </w:r>
      <w:r>
        <w:t xml:space="preserve">   Wise    </w:t>
      </w:r>
      <w:r>
        <w:t xml:space="preserve">   creator    </w:t>
      </w:r>
      <w:r>
        <w:t xml:space="preserve">   Glory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God's  Glory</dc:title>
  <dcterms:created xsi:type="dcterms:W3CDTF">2021-10-11T08:07:55Z</dcterms:created>
  <dcterms:modified xsi:type="dcterms:W3CDTF">2021-10-11T08:07:55Z</dcterms:modified>
</cp:coreProperties>
</file>