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Gods  Goddesses Word Scramble</w:t>
      </w:r>
    </w:p>
    <w:p>
      <w:pPr>
        <w:pStyle w:val="Questions"/>
      </w:pPr>
      <w:r>
        <w:t xml:space="preserve">1. OPNIDSEO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HEAANT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SHAED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TEMISRA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USZE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AHER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LPOLOA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HREMSE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EASR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DETREEM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AITHSE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IROTPDHAE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UEEHRCSL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SNEEHPORPE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LLHCSEIA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  Goddesses Word Scramble</dc:title>
  <dcterms:created xsi:type="dcterms:W3CDTF">2021-10-11T08:09:15Z</dcterms:created>
  <dcterms:modified xsi:type="dcterms:W3CDTF">2021-10-11T08:09:15Z</dcterms:modified>
</cp:coreProperties>
</file>