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God's Living Word Saves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Luke 1:30-33 focuses on Gabriel and Mary's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lesson is also from which New Testament Book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had Mary found with 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Son will reign over the house of Jacob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 lesson is from which Old Testament Book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Father, Son, and Spirit are the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Luke 1:34 - 35 focuses on how Mary would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Hebrew word used for Lord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keep us from sin God provides 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Old Testament God promised to send 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the Angel who told Mary "Don't be afraid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Psalm 119:41 Focuses on hope in God's faithful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Gabriel told Mary whe would conceive a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life in Christ Jesus is a changed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God's Living Word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Jesus Kingdom will have no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God's Living Word Saves</dc:title>
  <dcterms:created xsi:type="dcterms:W3CDTF">2021-10-11T08:07:21Z</dcterms:created>
  <dcterms:modified xsi:type="dcterms:W3CDTF">2021-10-11T08:07:21Z</dcterms:modified>
</cp:coreProperties>
</file>