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God's Love-1 Corinthians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accept    </w:t>
      </w:r>
      <w:r>
        <w:t xml:space="preserve">   angered    </w:t>
      </w:r>
      <w:r>
        <w:t xml:space="preserve">   boast    </w:t>
      </w:r>
      <w:r>
        <w:t xml:space="preserve">   cares    </w:t>
      </w:r>
      <w:r>
        <w:t xml:space="preserve">   envy    </w:t>
      </w:r>
      <w:r>
        <w:t xml:space="preserve">   faith    </w:t>
      </w:r>
      <w:r>
        <w:t xml:space="preserve">   greatest    </w:t>
      </w:r>
      <w:r>
        <w:t xml:space="preserve">   honor    </w:t>
      </w:r>
      <w:r>
        <w:t xml:space="preserve">   hopes    </w:t>
      </w:r>
      <w:r>
        <w:t xml:space="preserve">   kind    </w:t>
      </w:r>
      <w:r>
        <w:t xml:space="preserve">   love    </w:t>
      </w:r>
      <w:r>
        <w:t xml:space="preserve">   mountains    </w:t>
      </w:r>
      <w:r>
        <w:t xml:space="preserve">   patient    </w:t>
      </w:r>
      <w:r>
        <w:t xml:space="preserve">   perseveres    </w:t>
      </w:r>
      <w:r>
        <w:t xml:space="preserve">   poor    </w:t>
      </w:r>
      <w:r>
        <w:t xml:space="preserve">   protects    </w:t>
      </w:r>
      <w:r>
        <w:t xml:space="preserve">   rejoices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Love-1 Corinthians 13</dc:title>
  <dcterms:created xsi:type="dcterms:W3CDTF">2021-10-11T08:08:10Z</dcterms:created>
  <dcterms:modified xsi:type="dcterms:W3CDTF">2021-10-11T08:08:10Z</dcterms:modified>
</cp:coreProperties>
</file>