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God's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Overcomer    </w:t>
      </w:r>
      <w:r>
        <w:t xml:space="preserve">   Coming King    </w:t>
      </w:r>
      <w:r>
        <w:t xml:space="preserve">   Strong Tower    </w:t>
      </w:r>
      <w:r>
        <w:t xml:space="preserve">   Helper    </w:t>
      </w:r>
      <w:r>
        <w:t xml:space="preserve">   Messiah    </w:t>
      </w:r>
      <w:r>
        <w:t xml:space="preserve">   Lamb of God    </w:t>
      </w:r>
      <w:r>
        <w:t xml:space="preserve">   Father    </w:t>
      </w:r>
      <w:r>
        <w:t xml:space="preserve">   Jehovah Rohi    </w:t>
      </w:r>
      <w:r>
        <w:t xml:space="preserve">   Jehovah Maginnenu    </w:t>
      </w:r>
      <w:r>
        <w:t xml:space="preserve">   Jehovah Shalom    </w:t>
      </w:r>
      <w:r>
        <w:t xml:space="preserve">   Jehovah Or    </w:t>
      </w:r>
      <w:r>
        <w:t xml:space="preserve">   Jehovah Jireh    </w:t>
      </w:r>
      <w:r>
        <w:t xml:space="preserve">   Jehovah Sabaoth    </w:t>
      </w:r>
      <w:r>
        <w:t xml:space="preserve">   Jehovah Shammah    </w:t>
      </w:r>
      <w:r>
        <w:t xml:space="preserve">   El Roi    </w:t>
      </w:r>
      <w:r>
        <w:t xml:space="preserve">   Adonai    </w:t>
      </w:r>
      <w:r>
        <w:t xml:space="preserve">   Jehovah El Emeth    </w:t>
      </w:r>
      <w:r>
        <w:t xml:space="preserve">   El Kana    </w:t>
      </w:r>
      <w:r>
        <w:t xml:space="preserve">   El Elyon    </w:t>
      </w:r>
      <w:r>
        <w:t xml:space="preserve">   El Shaddai    </w:t>
      </w:r>
      <w:r>
        <w:t xml:space="preserve">   Yahweh    </w:t>
      </w:r>
      <w:r>
        <w:t xml:space="preserve">   Elohim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Names</dc:title>
  <dcterms:created xsi:type="dcterms:W3CDTF">2021-10-11T08:06:57Z</dcterms:created>
  <dcterms:modified xsi:type="dcterms:W3CDTF">2021-10-11T08:06:57Z</dcterms:modified>
</cp:coreProperties>
</file>