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Gods and Mortals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Trogan horse    </w:t>
      </w:r>
      <w:r>
        <w:t xml:space="preserve">   Gorgon    </w:t>
      </w:r>
      <w:r>
        <w:t xml:space="preserve">   Medusa    </w:t>
      </w:r>
      <w:r>
        <w:t xml:space="preserve">   Pandoras box    </w:t>
      </w:r>
      <w:r>
        <w:t xml:space="preserve">   Icarus    </w:t>
      </w:r>
      <w:r>
        <w:t xml:space="preserve">   Daedalus    </w:t>
      </w:r>
      <w:r>
        <w:t xml:space="preserve">   labyrinth    </w:t>
      </w:r>
      <w:r>
        <w:t xml:space="preserve">   Theseus    </w:t>
      </w:r>
      <w:r>
        <w:t xml:space="preserve">   Perseus    </w:t>
      </w:r>
      <w:r>
        <w:t xml:space="preserve">   Minotaur    </w:t>
      </w:r>
      <w:r>
        <w:t xml:space="preserve">   Poseidon    </w:t>
      </w:r>
      <w:r>
        <w:t xml:space="preserve">   Hades    </w:t>
      </w:r>
      <w:r>
        <w:t xml:space="preserve">   Mount Olympus    </w:t>
      </w:r>
      <w:r>
        <w:t xml:space="preserve">   Athena    </w:t>
      </w:r>
      <w:r>
        <w:t xml:space="preserve">   Greeks    </w:t>
      </w:r>
      <w:r>
        <w:t xml:space="preserve">   Zeus    </w:t>
      </w:r>
      <w:r>
        <w:t xml:space="preserve">   Troy    </w:t>
      </w:r>
      <w:r>
        <w:t xml:space="preserve">   Pegasus    </w:t>
      </w:r>
      <w:r>
        <w:t xml:space="preserve">   Prometheus    </w:t>
      </w:r>
      <w:r>
        <w:t xml:space="preserve">   Epimetheus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Gods and Mortals</dc:title>
  <dcterms:created xsi:type="dcterms:W3CDTF">2021-10-11T08:08:15Z</dcterms:created>
  <dcterms:modified xsi:type="dcterms:W3CDTF">2021-10-11T08:08:15Z</dcterms:modified>
</cp:coreProperties>
</file>