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Going Further with Accessories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Water proof, dust proof and drop proof. 360 sound,  IP67 rating and 20 hours battery. [Third party]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smart compact way of securing your device for taking photos. Includes an iPhone clamp and GoPro adapter. [Third party]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sleep monitor under 2mm thin and can pick up room temp and snoring. Works with 2 people. [Third party]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App enabled robotic ball found on our Today at Apple sessions. This is the latest version! [Third party]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most affordable model of smart skipping by Tangram featuring adjust length up to 2 metres. [Third party]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14 sensors with GPS2.0. Full analytics of your game without being followed round the field. [Third party]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Musical rings that make the world your instrument. Turn colours into sound with bluetooth and 2 hours of battery. Frequently used by Maxi. [Third party]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person has their own coding kit for kids, learn the magic of coding with [BLANK]. [Third party]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Transforming your videography. 3 Axis stabiliser for smooth storytelling. [Third party]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makes the adjustable Kettlebells between 5-19kg. It takes 3 seconds to change weights. [Third party]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Gives you the power to see in darkness, find problems around the house and explore your world in a new way. Suitable for the trade industry. Works with iOS. [Third party]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Wireless headphones that combine simplicity and technology. Powered by the H1 chip [Made by Apple]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breakthrough speaker delivering high fidelity audio. Featuring a 6 microphone array for picking up crystal clear audio. [Made by Apple]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makers of this case provide protection for your earphones. A soft touch silicone keeps out water, dust and debris. [Third party]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latest Lego theme using Augmented Reality to become ghost hunters. [Third party]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Instant 2x3 photographs or videos to share with friends &amp; family. No cartridges to replace with bluetooth technology. [Third party]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Coming standard with RFID, some hot wheels and a hot blue paint job. You can find it either on some track or digitally on your iOS device. [Only at Apple]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With Active Noise Cancellation and transparency modes these headphones provide pro audio. Powered by the H1 chip. [Made by Apple]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Lightning to [BLANK]. Share your images and videos from your memory card to your iOS device. [Made by Apple]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Have the perfect coffee with this temperature controlled mug. Comes in 2 different sizes. [Third party]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Going Further with Accessories</dc:title>
  <dcterms:created xsi:type="dcterms:W3CDTF">2021-10-11T08:09:20Z</dcterms:created>
  <dcterms:modified xsi:type="dcterms:W3CDTF">2021-10-11T08:09:20Z</dcterms:modified>
</cp:coreProperties>
</file>