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Gold-Purple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Wish    </w:t>
      </w:r>
      <w:r>
        <w:t xml:space="preserve">   Walk    </w:t>
      </w:r>
      <w:r>
        <w:t xml:space="preserve">   Too    </w:t>
      </w:r>
      <w:r>
        <w:t xml:space="preserve">   These    </w:t>
      </w:r>
      <w:r>
        <w:t xml:space="preserve">   Step    </w:t>
      </w:r>
      <w:r>
        <w:t xml:space="preserve">   Say    </w:t>
      </w:r>
      <w:r>
        <w:t xml:space="preserve">   Room    </w:t>
      </w:r>
      <w:r>
        <w:t xml:space="preserve">   Own    </w:t>
      </w:r>
      <w:r>
        <w:t xml:space="preserve">   Mother    </w:t>
      </w:r>
      <w:r>
        <w:t xml:space="preserve">   Man    </w:t>
      </w:r>
      <w:r>
        <w:t xml:space="preserve">   Left    </w:t>
      </w:r>
      <w:r>
        <w:t xml:space="preserve">   Kind    </w:t>
      </w:r>
      <w:r>
        <w:t xml:space="preserve">   How    </w:t>
      </w:r>
      <w:r>
        <w:t xml:space="preserve">   Give    </w:t>
      </w:r>
      <w:r>
        <w:t xml:space="preserve">   Find    </w:t>
      </w:r>
      <w:r>
        <w:t xml:space="preserve">   Far    </w:t>
      </w:r>
      <w:r>
        <w:t xml:space="preserve">   Bring    </w:t>
      </w:r>
      <w:r>
        <w:t xml:space="preserve">   Best    </w:t>
      </w:r>
      <w:r>
        <w:t xml:space="preserve">   Ask    </w:t>
      </w:r>
      <w:r>
        <w:t xml:space="preserve">   Again    </w:t>
      </w:r>
      <w:r>
        <w:t xml:space="preserve">   Us    </w:t>
      </w:r>
      <w:r>
        <w:t xml:space="preserve">   Think    </w:t>
      </w:r>
      <w:r>
        <w:t xml:space="preserve">   Sit    </w:t>
      </w:r>
      <w:r>
        <w:t xml:space="preserve">   Sing    </w:t>
      </w:r>
      <w:r>
        <w:t xml:space="preserve">   Saw    </w:t>
      </w:r>
      <w:r>
        <w:t xml:space="preserve">   Read    </w:t>
      </w:r>
      <w:r>
        <w:t xml:space="preserve">   Ran    </w:t>
      </w:r>
      <w:r>
        <w:t xml:space="preserve">   Play    </w:t>
      </w:r>
      <w:r>
        <w:t xml:space="preserve">   Jump    </w:t>
      </w:r>
      <w:r>
        <w:t xml:space="preserve">   Home    </w:t>
      </w:r>
      <w:r>
        <w:t xml:space="preserve">   Good    </w:t>
      </w:r>
      <w:r>
        <w:t xml:space="preserve">   Girl    </w:t>
      </w:r>
      <w:r>
        <w:t xml:space="preserve">   Fly    </w:t>
      </w:r>
      <w:r>
        <w:t xml:space="preserve">   Five    </w:t>
      </w:r>
      <w:r>
        <w:t xml:space="preserve">   Eat    </w:t>
      </w:r>
      <w:r>
        <w:t xml:space="preserve">   Day    </w:t>
      </w:r>
      <w:r>
        <w:t xml:space="preserve">   Boy    </w:t>
      </w:r>
      <w:r>
        <w:t xml:space="preserve">   Am    </w:t>
      </w:r>
      <w:r>
        <w:t xml:space="preserve">   After    </w:t>
      </w:r>
      <w:r>
        <w:t xml:space="preserve">   Which    </w:t>
      </w:r>
      <w:r>
        <w:t xml:space="preserve">   Where    </w:t>
      </w:r>
      <w:r>
        <w:t xml:space="preserve">   Want    </w:t>
      </w:r>
      <w:r>
        <w:t xml:space="preserve">   There    </w:t>
      </w:r>
      <w:r>
        <w:t xml:space="preserve">   Their    </w:t>
      </w:r>
      <w:r>
        <w:t xml:space="preserve">   Right    </w:t>
      </w:r>
      <w:r>
        <w:t xml:space="preserve">   Other    </w:t>
      </w:r>
      <w:r>
        <w:t xml:space="preserve">   More    </w:t>
      </w:r>
      <w:r>
        <w:t xml:space="preserve">   Look    </w:t>
      </w:r>
      <w:r>
        <w:t xml:space="preserve">   Little    </w:t>
      </w:r>
      <w:r>
        <w:t xml:space="preserve">   First    </w:t>
      </w:r>
      <w:r>
        <w:t xml:space="preserve">   Could    </w:t>
      </w:r>
      <w:r>
        <w:t xml:space="preserve">   Before    </w:t>
      </w:r>
      <w:r>
        <w:t xml:space="preserve">   About    </w:t>
      </w:r>
      <w:r>
        <w:t xml:space="preserve">   Your    </w:t>
      </w:r>
      <w:r>
        <w:t xml:space="preserve">   Will    </w:t>
      </w:r>
      <w:r>
        <w:t xml:space="preserve">   What    </w:t>
      </w:r>
      <w:r>
        <w:t xml:space="preserve">   Were    </w:t>
      </w:r>
      <w:r>
        <w:t xml:space="preserve">   Then    </w:t>
      </w:r>
      <w:r>
        <w:t xml:space="preserve">   Some    </w:t>
      </w:r>
      <w:r>
        <w:t xml:space="preserve">   Only    </w:t>
      </w:r>
      <w:r>
        <w:t xml:space="preserve">   Must    </w:t>
      </w:r>
      <w:r>
        <w:t xml:space="preserve">   Make    </w:t>
      </w:r>
      <w:r>
        <w:t xml:space="preserve">   Here    </w:t>
      </w:r>
      <w:r>
        <w:t xml:space="preserve">   Come    </w:t>
      </w:r>
      <w:r>
        <w:t xml:space="preserve">   Call    </w:t>
      </w:r>
      <w:r>
        <w:t xml:space="preserve">   When    </w:t>
      </w:r>
      <w:r>
        <w:t xml:space="preserve">   Went    </w:t>
      </w:r>
      <w:r>
        <w:t xml:space="preserve">   Well    </w:t>
      </w:r>
      <w:r>
        <w:t xml:space="preserve">   Down    </w:t>
      </w:r>
      <w:r>
        <w:t xml:space="preserve">   Came    </w:t>
      </w:r>
      <w:r>
        <w:t xml:space="preserve">   Back    </w:t>
      </w:r>
      <w:r>
        <w:t xml:space="preserve">   Just    </w:t>
      </w:r>
      <w:r>
        <w:t xml:space="preserve">   Made    </w:t>
      </w:r>
      <w:r>
        <w:t xml:space="preserve">   Like    </w:t>
      </w:r>
      <w:r>
        <w:t xml:space="preserve">   Into    </w:t>
      </w:r>
      <w:r>
        <w:t xml:space="preserve">   This    </w:t>
      </w:r>
      <w:r>
        <w:t xml:space="preserve">   Been    </w:t>
      </w:r>
      <w:r>
        <w:t xml:space="preserve">   Over    </w:t>
      </w:r>
      <w:r>
        <w:t xml:space="preserve">   Them    </w:t>
      </w:r>
      <w:r>
        <w:t xml:space="preserve">   From    </w:t>
      </w:r>
      <w:r>
        <w:t xml:space="preserve">   Much    </w:t>
      </w:r>
      <w:r>
        <w:t xml:space="preserve">   Who    </w:t>
      </w:r>
      <w:r>
        <w:t xml:space="preserve">   Two    </w:t>
      </w:r>
      <w:r>
        <w:t xml:space="preserve">   She    </w:t>
      </w:r>
      <w:r>
        <w:t xml:space="preserve">   See    </w:t>
      </w:r>
      <w:r>
        <w:t xml:space="preserve">   Out    </w:t>
      </w:r>
      <w:r>
        <w:t xml:space="preserve">   A    </w:t>
      </w:r>
      <w:r>
        <w:t xml:space="preserve">   All    </w:t>
      </w:r>
      <w:r>
        <w:t xml:space="preserve">   An    </w:t>
      </w:r>
      <w:r>
        <w:t xml:space="preserve">   And    </w:t>
      </w:r>
      <w:r>
        <w:t xml:space="preserve">   As    </w:t>
      </w:r>
      <w:r>
        <w:t xml:space="preserve">   At    </w:t>
      </w:r>
      <w:r>
        <w:t xml:space="preserve">   Be    </w:t>
      </w:r>
      <w:r>
        <w:t xml:space="preserve">   Big    </w:t>
      </w:r>
      <w:r>
        <w:t xml:space="preserve">   But    </w:t>
      </w:r>
      <w:r>
        <w:t xml:space="preserve">   By    </w:t>
      </w:r>
      <w:r>
        <w:t xml:space="preserve">   Can    </w:t>
      </w:r>
      <w:r>
        <w:t xml:space="preserve">   Did    </w:t>
      </w:r>
      <w:r>
        <w:t xml:space="preserve">   Do    </w:t>
      </w:r>
      <w:r>
        <w:t xml:space="preserve">   For    </w:t>
      </w:r>
      <w:r>
        <w:t xml:space="preserve">   Get    </w:t>
      </w:r>
      <w:r>
        <w:t xml:space="preserve">   Go    </w:t>
      </w:r>
      <w:r>
        <w:t xml:space="preserve">   Had    </w:t>
      </w:r>
      <w:r>
        <w:t xml:space="preserve">   Has    </w:t>
      </w:r>
      <w:r>
        <w:t xml:space="preserve">   Have    </w:t>
      </w:r>
      <w:r>
        <w:t xml:space="preserve">   He    </w:t>
      </w:r>
      <w:r>
        <w:t xml:space="preserve">   Her    </w:t>
      </w:r>
      <w:r>
        <w:t xml:space="preserve">   Him    </w:t>
      </w:r>
      <w:r>
        <w:t xml:space="preserve">   I    </w:t>
      </w:r>
      <w:r>
        <w:t xml:space="preserve">   In    </w:t>
      </w:r>
      <w:r>
        <w:t xml:space="preserve">   Is    </w:t>
      </w:r>
      <w:r>
        <w:t xml:space="preserve">   It    </w:t>
      </w:r>
      <w:r>
        <w:t xml:space="preserve">   Me    </w:t>
      </w:r>
      <w:r>
        <w:t xml:space="preserve">   My    </w:t>
      </w:r>
      <w:r>
        <w:t xml:space="preserve">   New    </w:t>
      </w:r>
      <w:r>
        <w:t xml:space="preserve">   No    </w:t>
      </w:r>
      <w:r>
        <w:t xml:space="preserve">   Not    </w:t>
      </w:r>
      <w:r>
        <w:t xml:space="preserve">   Now    </w:t>
      </w:r>
      <w:r>
        <w:t xml:space="preserve">   Of    </w:t>
      </w:r>
      <w:r>
        <w:t xml:space="preserve">   Off    </w:t>
      </w:r>
      <w:r>
        <w:t xml:space="preserve">   Old    </w:t>
      </w:r>
      <w:r>
        <w:t xml:space="preserve">   On    </w:t>
      </w:r>
      <w:r>
        <w:t xml:space="preserve">   One    </w:t>
      </w:r>
      <w:r>
        <w:t xml:space="preserve">   Or    </w:t>
      </w:r>
      <w:r>
        <w:t xml:space="preserve">   Our    </w:t>
      </w:r>
      <w:r>
        <w:t xml:space="preserve">   Said    </w:t>
      </w:r>
      <w:r>
        <w:t xml:space="preserve">   So    </w:t>
      </w:r>
      <w:r>
        <w:t xml:space="preserve">   That    </w:t>
      </w:r>
      <w:r>
        <w:t xml:space="preserve">   The    </w:t>
      </w:r>
      <w:r>
        <w:t xml:space="preserve">   They    </w:t>
      </w:r>
      <w:r>
        <w:t xml:space="preserve">   To    </w:t>
      </w:r>
      <w:r>
        <w:t xml:space="preserve">   Up    </w:t>
      </w:r>
      <w:r>
        <w:t xml:space="preserve">   Was    </w:t>
      </w:r>
      <w:r>
        <w:t xml:space="preserve">   We    </w:t>
      </w:r>
      <w:r>
        <w:t xml:space="preserve">   With    </w:t>
      </w:r>
      <w:r>
        <w:t xml:space="preserve">  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Gold-Purple Words</dc:title>
  <dcterms:created xsi:type="dcterms:W3CDTF">2021-10-11T08:09:24Z</dcterms:created>
  <dcterms:modified xsi:type="dcterms:W3CDTF">2021-10-11T08:09:24Z</dcterms:modified>
</cp:coreProperties>
</file>