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Rusg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Bakery Hill    </w:t>
      </w:r>
      <w:r>
        <w:t xml:space="preserve">   Cradling    </w:t>
      </w:r>
      <w:r>
        <w:t xml:space="preserve">   Bentley    </w:t>
      </w:r>
      <w:r>
        <w:t xml:space="preserve">   Stockade    </w:t>
      </w:r>
      <w:r>
        <w:t xml:space="preserve">   Prospector    </w:t>
      </w:r>
      <w:r>
        <w:t xml:space="preserve">   Permit    </w:t>
      </w:r>
      <w:r>
        <w:t xml:space="preserve">   Licence    </w:t>
      </w:r>
      <w:r>
        <w:t xml:space="preserve">   Claim    </w:t>
      </w:r>
      <w:r>
        <w:t xml:space="preserve">   Alluvial    </w:t>
      </w:r>
      <w:r>
        <w:t xml:space="preserve">   Diggings    </w:t>
      </w:r>
      <w:r>
        <w:t xml:space="preserve">   Bullion    </w:t>
      </w:r>
      <w:r>
        <w:t xml:space="preserve">   Ounce    </w:t>
      </w:r>
      <w:r>
        <w:t xml:space="preserve">   Mining    </w:t>
      </w:r>
      <w:r>
        <w:t xml:space="preserve">   Panning    </w:t>
      </w:r>
      <w:r>
        <w:t xml:space="preserve">   Gold    </w:t>
      </w:r>
      <w:r>
        <w:t xml:space="preserve">   Hotel    </w:t>
      </w:r>
      <w:r>
        <w:t xml:space="preserve">   Ballarat    </w:t>
      </w:r>
      <w:r>
        <w:t xml:space="preserve">   Eureka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Rusg</dc:title>
  <dcterms:created xsi:type="dcterms:W3CDTF">2021-10-11T08:08:10Z</dcterms:created>
  <dcterms:modified xsi:type="dcterms:W3CDTF">2021-10-11T08:08:10Z</dcterms:modified>
</cp:coreProperties>
</file>