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Alluvial    </w:t>
      </w:r>
      <w:r>
        <w:t xml:space="preserve">   Bathurst    </w:t>
      </w:r>
      <w:r>
        <w:t xml:space="preserve">   Carat    </w:t>
      </w:r>
      <w:r>
        <w:t xml:space="preserve">   Claim    </w:t>
      </w:r>
      <w:r>
        <w:t xml:space="preserve">   Colony    </w:t>
      </w:r>
      <w:r>
        <w:t xml:space="preserve">   Cradle    </w:t>
      </w:r>
      <w:r>
        <w:t xml:space="preserve">   Digging    </w:t>
      </w:r>
      <w:r>
        <w:t xml:space="preserve">   Discovery    </w:t>
      </w:r>
      <w:r>
        <w:t xml:space="preserve">   Dredging    </w:t>
      </w:r>
      <w:r>
        <w:t xml:space="preserve">   Eureka    </w:t>
      </w:r>
      <w:r>
        <w:t xml:space="preserve">   Gold    </w:t>
      </w:r>
      <w:r>
        <w:t xml:space="preserve">   Goldfever    </w:t>
      </w:r>
      <w:r>
        <w:t xml:space="preserve">   Goldfields    </w:t>
      </w:r>
      <w:r>
        <w:t xml:space="preserve">   Hargraves    </w:t>
      </w:r>
      <w:r>
        <w:t xml:space="preserve">   Licence    </w:t>
      </w:r>
      <w:r>
        <w:t xml:space="preserve">   Migrated    </w:t>
      </w:r>
      <w:r>
        <w:t xml:space="preserve">   Miners    </w:t>
      </w:r>
      <w:r>
        <w:t xml:space="preserve">   Nugget    </w:t>
      </w:r>
      <w:r>
        <w:t xml:space="preserve">   Pan    </w:t>
      </w:r>
      <w:r>
        <w:t xml:space="preserve">   Panning    </w:t>
      </w:r>
      <w:r>
        <w:t xml:space="preserve">   Prospecting    </w:t>
      </w:r>
      <w:r>
        <w:t xml:space="preserve">   Rich    </w:t>
      </w:r>
      <w:r>
        <w:t xml:space="preserve">   Rush    </w:t>
      </w:r>
      <w:r>
        <w:t xml:space="preserve">   Shaft    </w:t>
      </w:r>
      <w:r>
        <w:t xml:space="preserve">   Squatter    </w:t>
      </w:r>
      <w:r>
        <w:t xml:space="preserve">   Stockade    </w:t>
      </w:r>
      <w:r>
        <w:t xml:space="preserve">   Wealth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</dc:title>
  <dcterms:created xsi:type="dcterms:W3CDTF">2021-10-11T08:08:24Z</dcterms:created>
  <dcterms:modified xsi:type="dcterms:W3CDTF">2021-10-11T08:08:24Z</dcterms:modified>
</cp:coreProperties>
</file>