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Gold Rush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steam power    </w:t>
      </w:r>
      <w:r>
        <w:t xml:space="preserve">   rush    </w:t>
      </w:r>
      <w:r>
        <w:t xml:space="preserve">   fools    </w:t>
      </w:r>
      <w:r>
        <w:t xml:space="preserve">   alluvial    </w:t>
      </w:r>
      <w:r>
        <w:t xml:space="preserve">   panning    </w:t>
      </w:r>
      <w:r>
        <w:t xml:space="preserve">   Chines    </w:t>
      </w:r>
      <w:r>
        <w:t xml:space="preserve">   damper    </w:t>
      </w:r>
      <w:r>
        <w:t xml:space="preserve">   mutton    </w:t>
      </w:r>
      <w:r>
        <w:t xml:space="preserve">   indigenous people    </w:t>
      </w:r>
      <w:r>
        <w:t xml:space="preserve">   England    </w:t>
      </w:r>
      <w:r>
        <w:t xml:space="preserve">   sovereign hills    </w:t>
      </w:r>
      <w:r>
        <w:t xml:space="preserve">   miners licences    </w:t>
      </w:r>
      <w:r>
        <w:t xml:space="preserve">   government    </w:t>
      </w:r>
      <w:r>
        <w:t xml:space="preserve">   mines    </w:t>
      </w:r>
      <w:r>
        <w:t xml:space="preserve">   tents    </w:t>
      </w:r>
      <w:r>
        <w:t xml:space="preserve">   disease    </w:t>
      </w:r>
      <w:r>
        <w:t xml:space="preserve">   Eureka stockade    </w:t>
      </w:r>
      <w:r>
        <w:t xml:space="preserve">   warrandyte    </w:t>
      </w:r>
      <w:r>
        <w:t xml:space="preserve">   Australia    </w:t>
      </w:r>
      <w:r>
        <w:t xml:space="preserve">   Weapons    </w:t>
      </w:r>
      <w:r>
        <w:t xml:space="preserve">   tools    </w:t>
      </w:r>
      <w:r>
        <w:t xml:space="preserve">   Eureka flag    </w:t>
      </w:r>
      <w:r>
        <w:t xml:space="preserve">   miners    </w:t>
      </w:r>
      <w:r>
        <w:t xml:space="preserve">   gold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Rush</dc:title>
  <dcterms:created xsi:type="dcterms:W3CDTF">2021-10-11T08:08:43Z</dcterms:created>
  <dcterms:modified xsi:type="dcterms:W3CDTF">2021-10-11T08:08:43Z</dcterms:modified>
</cp:coreProperties>
</file>