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 Gold Rush!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Australia    </w:t>
      </w:r>
      <w:r>
        <w:t xml:space="preserve">   claim    </w:t>
      </w:r>
      <w:r>
        <w:t xml:space="preserve">   commitioners    </w:t>
      </w:r>
      <w:r>
        <w:t xml:space="preserve">   cradle    </w:t>
      </w:r>
      <w:r>
        <w:t xml:space="preserve">   eureka    </w:t>
      </w:r>
      <w:r>
        <w:t xml:space="preserve">   fight    </w:t>
      </w:r>
      <w:r>
        <w:t xml:space="preserve">   gold    </w:t>
      </w:r>
      <w:r>
        <w:t xml:space="preserve">   gold fever    </w:t>
      </w:r>
      <w:r>
        <w:t xml:space="preserve">   gold rush    </w:t>
      </w:r>
      <w:r>
        <w:t xml:space="preserve">   goldfields    </w:t>
      </w:r>
      <w:r>
        <w:t xml:space="preserve">   immigration    </w:t>
      </w:r>
      <w:r>
        <w:t xml:space="preserve">   licence    </w:t>
      </w:r>
      <w:r>
        <w:t xml:space="preserve">   mining    </w:t>
      </w:r>
      <w:r>
        <w:t xml:space="preserve">   money    </w:t>
      </w:r>
      <w:r>
        <w:t xml:space="preserve">   pan    </w:t>
      </w:r>
      <w:r>
        <w:t xml:space="preserve">   population    </w:t>
      </w:r>
      <w:r>
        <w:t xml:space="preserve">   stockade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Gold Rush!</dc:title>
  <dcterms:created xsi:type="dcterms:W3CDTF">2021-10-12T20:41:41Z</dcterms:created>
  <dcterms:modified xsi:type="dcterms:W3CDTF">2021-10-12T20:41:41Z</dcterms:modified>
</cp:coreProperties>
</file>