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Gold Rush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Bank    </w:t>
      </w:r>
      <w:r>
        <w:t xml:space="preserve">   Blacksmith    </w:t>
      </w:r>
      <w:r>
        <w:t xml:space="preserve">   British    </w:t>
      </w:r>
      <w:r>
        <w:t xml:space="preserve">   Broke    </w:t>
      </w:r>
      <w:r>
        <w:t xml:space="preserve">   Candle    </w:t>
      </w:r>
      <w:r>
        <w:t xml:space="preserve">   Carriage    </w:t>
      </w:r>
      <w:r>
        <w:t xml:space="preserve">   Chinese    </w:t>
      </w:r>
      <w:r>
        <w:t xml:space="preserve">   Cradle    </w:t>
      </w:r>
      <w:r>
        <w:t xml:space="preserve">   Fine    </w:t>
      </w:r>
      <w:r>
        <w:t xml:space="preserve">   Flies    </w:t>
      </w:r>
      <w:r>
        <w:t xml:space="preserve">   Forty Niners    </w:t>
      </w:r>
      <w:r>
        <w:t xml:space="preserve">   Gold    </w:t>
      </w:r>
      <w:r>
        <w:t xml:space="preserve">   Goldfields    </w:t>
      </w:r>
      <w:r>
        <w:t xml:space="preserve">   Guard Dog    </w:t>
      </w:r>
      <w:r>
        <w:t xml:space="preserve">   Irish    </w:t>
      </w:r>
      <w:r>
        <w:t xml:space="preserve">   Jail    </w:t>
      </w:r>
      <w:r>
        <w:t xml:space="preserve">   Licence    </w:t>
      </w:r>
      <w:r>
        <w:t xml:space="preserve">   Miner    </w:t>
      </w:r>
      <w:r>
        <w:t xml:space="preserve">   Ninepin Bowling    </w:t>
      </w:r>
      <w:r>
        <w:t xml:space="preserve">   Nuggets    </w:t>
      </w:r>
      <w:r>
        <w:t xml:space="preserve">   Pan    </w:t>
      </w:r>
      <w:r>
        <w:t xml:space="preserve">   Peter Lalor    </w:t>
      </w:r>
      <w:r>
        <w:t xml:space="preserve">   Pickaxe    </w:t>
      </w:r>
      <w:r>
        <w:t xml:space="preserve">   Revolution    </w:t>
      </w:r>
      <w:r>
        <w:t xml:space="preserve">   Rich    </w:t>
      </w:r>
      <w:r>
        <w:t xml:space="preserve">   Shovel    </w:t>
      </w:r>
      <w:r>
        <w:t xml:space="preserve">   Soldier    </w:t>
      </w:r>
      <w:r>
        <w:t xml:space="preserve">   Tents    </w:t>
      </w:r>
      <w:r>
        <w:t xml:space="preserve">   Unhygienic    </w:t>
      </w:r>
      <w:r>
        <w:t xml:space="preserve">   Windlass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 Rush</dc:title>
  <dcterms:created xsi:type="dcterms:W3CDTF">2021-10-11T08:09:09Z</dcterms:created>
  <dcterms:modified xsi:type="dcterms:W3CDTF">2021-10-11T08:09:09Z</dcterms:modified>
</cp:coreProperties>
</file>