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 Rush Australia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Shifting    </w:t>
      </w:r>
      <w:r>
        <w:t xml:space="preserve">   Digging    </w:t>
      </w:r>
      <w:r>
        <w:t xml:space="preserve">   Mineshafts    </w:t>
      </w:r>
      <w:r>
        <w:t xml:space="preserve">   Goldtowns    </w:t>
      </w:r>
      <w:r>
        <w:t xml:space="preserve">   Bushranger    </w:t>
      </w:r>
      <w:r>
        <w:t xml:space="preserve">   camping    </w:t>
      </w:r>
      <w:r>
        <w:t xml:space="preserve">   Hill    </w:t>
      </w:r>
      <w:r>
        <w:t xml:space="preserve">   Soverign    </w:t>
      </w:r>
      <w:r>
        <w:t xml:space="preserve">   Nugget    </w:t>
      </w:r>
      <w:r>
        <w:t xml:space="preserve">   Wealthy    </w:t>
      </w:r>
      <w:r>
        <w:t xml:space="preserve">   Rich    </w:t>
      </w:r>
      <w:r>
        <w:t xml:space="preserve">   Mining    </w:t>
      </w:r>
      <w:r>
        <w:t xml:space="preserve">   Chinese    </w:t>
      </w:r>
      <w:r>
        <w:t xml:space="preserve">   Water    </w:t>
      </w:r>
      <w:r>
        <w:t xml:space="preserve">   Panning    </w:t>
      </w:r>
      <w:r>
        <w:t xml:space="preserve">   Settlement    </w:t>
      </w:r>
      <w:r>
        <w:t xml:space="preserve">   Rush    </w:t>
      </w:r>
      <w:r>
        <w:t xml:space="preserve">   Australia    </w:t>
      </w:r>
      <w:r>
        <w:t xml:space="preserve">   Stockade    </w:t>
      </w:r>
      <w:r>
        <w:t xml:space="preserve">   Eureka    </w:t>
      </w:r>
      <w:r>
        <w:t xml:space="preserve">   Gold    </w:t>
      </w:r>
      <w:r>
        <w:t xml:space="preserve">   Immigration    </w:t>
      </w:r>
      <w:r>
        <w:t xml:space="preserve">   Bathurst    </w:t>
      </w:r>
      <w:r>
        <w:t xml:space="preserve">   Bendigo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Rush Australia</dc:title>
  <dcterms:created xsi:type="dcterms:W3CDTF">2021-10-11T08:09:41Z</dcterms:created>
  <dcterms:modified xsi:type="dcterms:W3CDTF">2021-10-11T08:09:41Z</dcterms:modified>
</cp:coreProperties>
</file>