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mining licence    </w:t>
      </w:r>
      <w:r>
        <w:t xml:space="preserve">   women    </w:t>
      </w:r>
      <w:r>
        <w:t xml:space="preserve">   gold rush    </w:t>
      </w:r>
      <w:r>
        <w:t xml:space="preserve">   pound    </w:t>
      </w:r>
      <w:r>
        <w:t xml:space="preserve">   eureka-stockade    </w:t>
      </w:r>
      <w:r>
        <w:t xml:space="preserve">   mineshaft    </w:t>
      </w:r>
      <w:r>
        <w:t xml:space="preserve">   ounce    </w:t>
      </w:r>
      <w:r>
        <w:t xml:space="preserve">   gold    </w:t>
      </w:r>
      <w:r>
        <w:t xml:space="preserve">   pick    </w:t>
      </w:r>
      <w:r>
        <w:t xml:space="preserve">   tent    </w:t>
      </w:r>
      <w:r>
        <w:t xml:space="preserve">   1881    </w:t>
      </w:r>
      <w:r>
        <w:t xml:space="preserve">   grog    </w:t>
      </w:r>
      <w:r>
        <w:t xml:space="preserve">   karat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Word Search</dc:title>
  <dcterms:created xsi:type="dcterms:W3CDTF">2021-10-11T08:09:11Z</dcterms:created>
  <dcterms:modified xsi:type="dcterms:W3CDTF">2021-10-11T08:09:11Z</dcterms:modified>
</cp:coreProperties>
</file>