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 rush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ballarat    </w:t>
      </w:r>
      <w:r>
        <w:t xml:space="preserve">   bathurst    </w:t>
      </w:r>
      <w:r>
        <w:t xml:space="preserve">   chinese    </w:t>
      </w:r>
      <w:r>
        <w:t xml:space="preserve">   miner    </w:t>
      </w:r>
      <w:r>
        <w:t xml:space="preserve">   pick    </w:t>
      </w:r>
      <w:r>
        <w:t xml:space="preserve">   damper    </w:t>
      </w:r>
      <w:r>
        <w:t xml:space="preserve">   mutton    </w:t>
      </w:r>
      <w:r>
        <w:t xml:space="preserve">   liberty    </w:t>
      </w:r>
      <w:r>
        <w:t xml:space="preserve">   democracy    </w:t>
      </w:r>
      <w:r>
        <w:t xml:space="preserve">   welcome stranger    </w:t>
      </w:r>
      <w:r>
        <w:t xml:space="preserve">   pan    </w:t>
      </w:r>
      <w:r>
        <w:t xml:space="preserve">   windlass    </w:t>
      </w:r>
      <w:r>
        <w:t xml:space="preserve">   peter lalor    </w:t>
      </w:r>
      <w:r>
        <w:t xml:space="preserve">   eureka    </w:t>
      </w:r>
      <w:r>
        <w:t xml:space="preserve">   cradle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 word search</dc:title>
  <dcterms:created xsi:type="dcterms:W3CDTF">2021-10-11T08:09:58Z</dcterms:created>
  <dcterms:modified xsi:type="dcterms:W3CDTF">2021-10-11T08:09:58Z</dcterms:modified>
</cp:coreProperties>
</file>