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Gold rush wordfind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cart    </w:t>
      </w:r>
      <w:r>
        <w:t xml:space="preserve">   horse    </w:t>
      </w:r>
      <w:r>
        <w:t xml:space="preserve">   unhealthy    </w:t>
      </w:r>
      <w:r>
        <w:t xml:space="preserve">   transport    </w:t>
      </w:r>
      <w:r>
        <w:t xml:space="preserve">   housing    </w:t>
      </w:r>
      <w:r>
        <w:t xml:space="preserve">   chinese    </w:t>
      </w:r>
      <w:r>
        <w:t xml:space="preserve">   willowbark    </w:t>
      </w:r>
      <w:r>
        <w:t xml:space="preserve">   alluvial    </w:t>
      </w:r>
      <w:r>
        <w:t xml:space="preserve">   clothing    </w:t>
      </w:r>
      <w:r>
        <w:t xml:space="preserve">   pic axe    </w:t>
      </w:r>
      <w:r>
        <w:t xml:space="preserve">   shovel    </w:t>
      </w:r>
      <w:r>
        <w:t xml:space="preserve">   discovery    </w:t>
      </w:r>
      <w:r>
        <w:t xml:space="preserve">   stockade    </w:t>
      </w:r>
      <w:r>
        <w:t xml:space="preserve">   diet    </w:t>
      </w:r>
      <w:r>
        <w:t xml:space="preserve">   sickness    </w:t>
      </w:r>
      <w:r>
        <w:t xml:space="preserve">   children    </w:t>
      </w:r>
      <w:r>
        <w:t xml:space="preserve">   shiny    </w:t>
      </w:r>
      <w:r>
        <w:t xml:space="preserve">   rich    </w:t>
      </w:r>
      <w:r>
        <w:t xml:space="preserve">   poor    </w:t>
      </w:r>
      <w:r>
        <w:t xml:space="preserve">   health    </w:t>
      </w:r>
      <w:r>
        <w:t xml:space="preserve">   dirty    </w:t>
      </w:r>
      <w:r>
        <w:t xml:space="preserve">   mutton    </w:t>
      </w:r>
      <w:r>
        <w:t xml:space="preserve">   damper    </w:t>
      </w:r>
      <w:r>
        <w:t xml:space="preserve">   licence    </w:t>
      </w:r>
      <w:r>
        <w:t xml:space="preserve">   mining    </w:t>
      </w:r>
      <w:r>
        <w:t xml:space="preserve">   cradle    </w:t>
      </w:r>
      <w:r>
        <w:t xml:space="preserve">   gold    </w:t>
      </w:r>
      <w:r>
        <w:t xml:space="preserve">   miner    </w:t>
      </w:r>
      <w:r>
        <w:t xml:space="preserve">   pan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rush wordfind</dc:title>
  <dcterms:created xsi:type="dcterms:W3CDTF">2021-10-11T08:08:35Z</dcterms:created>
  <dcterms:modified xsi:type="dcterms:W3CDTF">2021-10-11T08:08:35Z</dcterms:modified>
</cp:coreProperties>
</file>