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Golden Age of Greece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Started the earth-centered view of the world that remained in place until the development of the telescope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Philosopher who taught that education was key to personal growth.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This acropolis was one of the greatest Greek architectural achievements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Studied the cause of illness and looked for cures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One of history's greatest sculptors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His study of the Persian wars was the first real history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Sophocles wrote this famous tragedy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Plays that made fun of ideas and people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Plays that contain emotion and conflict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golden age was the period of time when the Greeks reached new heights of...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study of basic existence and questions about human nature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Derived his theory of the right triangle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famous figure sculpted by Myron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Greek historian who believed that studying the past helps us to understand human nature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long dialogue, written by Plato, which described his ideal society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Argued that the earth rotated on its axis and orbited the sun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Plays in which characters struggle against fate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Comedy writer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giant statue of this goddess could be found inside the Parthenon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best preserved Greek paintings are found what items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Wrote down the teaching of Socrates.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Golden Age of Greece</dc:title>
  <dcterms:created xsi:type="dcterms:W3CDTF">2021-10-11T08:09:28Z</dcterms:created>
  <dcterms:modified xsi:type="dcterms:W3CDTF">2021-10-11T08:09:28Z</dcterms:modified>
</cp:coreProperties>
</file>