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Golden Age of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Started the earth-centered view of the world that remained in place until the development of the telescope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Philosopher who taught that education was key to personal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acropolis was one of the greatest Greek architectural achievements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Studied the cause of illness and looked for cures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history's greatest sculptors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His study of the Persian wars was the first real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Sophocles wrote this famous tragedy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Plays that made fun of ideas and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Plays that contain emotion and conflict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golden age was the period of time when the Greeks reached new heights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basic existence and questions about human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Derived his theory of the right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famous figure sculpted by Myron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Greek historian who believed that studying the past helps us to understand human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long dialogue, written by Plato, which described his ideal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Argued that the earth rotated on its axis and orbited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Plays in which characters struggle against fate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Comedy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giant statue of this goddess could be found inside the Parthenon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best preserved Greek paintings are found what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Wrote down the teaching of Socrates.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Age of Greece</dc:title>
  <dcterms:created xsi:type="dcterms:W3CDTF">2021-10-11T08:09:27Z</dcterms:created>
  <dcterms:modified xsi:type="dcterms:W3CDTF">2021-10-11T08:09:27Z</dcterms:modified>
</cp:coreProperties>
</file>