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Golden Agers' Members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Albert    </w:t>
      </w:r>
      <w:r>
        <w:t xml:space="preserve">   Albertine    </w:t>
      </w:r>
      <w:r>
        <w:t xml:space="preserve">   Ann    </w:t>
      </w:r>
      <w:r>
        <w:t xml:space="preserve">   Annie    </w:t>
      </w:r>
      <w:r>
        <w:t xml:space="preserve">   Barbara C.    </w:t>
      </w:r>
      <w:r>
        <w:t xml:space="preserve">   Barbara F.    </w:t>
      </w:r>
      <w:r>
        <w:t xml:space="preserve">   Beverly    </w:t>
      </w:r>
      <w:r>
        <w:t xml:space="preserve">   Bill    </w:t>
      </w:r>
      <w:r>
        <w:t xml:space="preserve">   Billie    </w:t>
      </w:r>
      <w:r>
        <w:t xml:space="preserve">   Bobby    </w:t>
      </w:r>
      <w:r>
        <w:t xml:space="preserve">   Catherine    </w:t>
      </w:r>
      <w:r>
        <w:t xml:space="preserve">   Claudia    </w:t>
      </w:r>
      <w:r>
        <w:t xml:space="preserve">   Clotea    </w:t>
      </w:r>
      <w:r>
        <w:t xml:space="preserve">   Deborah    </w:t>
      </w:r>
      <w:r>
        <w:t xml:space="preserve">   Doris    </w:t>
      </w:r>
      <w:r>
        <w:t xml:space="preserve">   Earl    </w:t>
      </w:r>
      <w:r>
        <w:t xml:space="preserve">   Edna Barnes    </w:t>
      </w:r>
      <w:r>
        <w:t xml:space="preserve">   Edna Nelson    </w:t>
      </w:r>
      <w:r>
        <w:t xml:space="preserve">   Ethel Miller    </w:t>
      </w:r>
      <w:r>
        <w:t xml:space="preserve">   Ethel Rattler    </w:t>
      </w:r>
      <w:r>
        <w:t xml:space="preserve">   Evonne    </w:t>
      </w:r>
      <w:r>
        <w:t xml:space="preserve">   Faye H    </w:t>
      </w:r>
      <w:r>
        <w:t xml:space="preserve">   Faye Hen    </w:t>
      </w:r>
      <w:r>
        <w:t xml:space="preserve">   Flossie    </w:t>
      </w:r>
      <w:r>
        <w:t xml:space="preserve">   Frankie    </w:t>
      </w:r>
      <w:r>
        <w:t xml:space="preserve">   Geraldine    </w:t>
      </w:r>
      <w:r>
        <w:t xml:space="preserve">   J. B.    </w:t>
      </w:r>
      <w:r>
        <w:t xml:space="preserve">   Jackie    </w:t>
      </w:r>
      <w:r>
        <w:t xml:space="preserve">   Jalatherous    </w:t>
      </w:r>
      <w:r>
        <w:t xml:space="preserve">   Jessie    </w:t>
      </w:r>
      <w:r>
        <w:t xml:space="preserve">   JoAnn    </w:t>
      </w:r>
      <w:r>
        <w:t xml:space="preserve">   Joe    </w:t>
      </w:r>
      <w:r>
        <w:t xml:space="preserve">   Johnnie    </w:t>
      </w:r>
      <w:r>
        <w:t xml:space="preserve">   Joyce    </w:t>
      </w:r>
      <w:r>
        <w:t xml:space="preserve">   Lenetta    </w:t>
      </w:r>
      <w:r>
        <w:t xml:space="preserve">   Maggie    </w:t>
      </w:r>
      <w:r>
        <w:t xml:space="preserve">   Martha    </w:t>
      </w:r>
      <w:r>
        <w:t xml:space="preserve">   Mary    </w:t>
      </w:r>
      <w:r>
        <w:t xml:space="preserve">   Melanie    </w:t>
      </w:r>
      <w:r>
        <w:t xml:space="preserve">   Melvin    </w:t>
      </w:r>
      <w:r>
        <w:t xml:space="preserve">   Michael    </w:t>
      </w:r>
      <w:r>
        <w:t xml:space="preserve">   Otto    </w:t>
      </w:r>
      <w:r>
        <w:t xml:space="preserve">   Pastor May    </w:t>
      </w:r>
      <w:r>
        <w:t xml:space="preserve">   Patricia    </w:t>
      </w:r>
      <w:r>
        <w:t xml:space="preserve">   Pauline    </w:t>
      </w:r>
      <w:r>
        <w:t xml:space="preserve">   Perelia    </w:t>
      </w:r>
      <w:r>
        <w:t xml:space="preserve">   R. Lee    </w:t>
      </w:r>
      <w:r>
        <w:t xml:space="preserve">   Rachel    </w:t>
      </w:r>
      <w:r>
        <w:t xml:space="preserve">   Rickie    </w:t>
      </w:r>
      <w:r>
        <w:t xml:space="preserve">   Rosa    </w:t>
      </w:r>
      <w:r>
        <w:t xml:space="preserve">   Ruth    </w:t>
      </w:r>
      <w:r>
        <w:t xml:space="preserve">   Ruthie    </w:t>
      </w:r>
      <w:r>
        <w:t xml:space="preserve">   Sarah    </w:t>
      </w:r>
      <w:r>
        <w:t xml:space="preserve">   Saundra    </w:t>
      </w:r>
      <w:r>
        <w:t xml:space="preserve">   Sharron    </w:t>
      </w:r>
      <w:r>
        <w:t xml:space="preserve">   Shirley    </w:t>
      </w:r>
      <w:r>
        <w:t xml:space="preserve">   Vida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Agers' Members</dc:title>
  <dcterms:created xsi:type="dcterms:W3CDTF">2021-10-11T08:08:57Z</dcterms:created>
  <dcterms:modified xsi:type="dcterms:W3CDTF">2021-10-11T08:08:57Z</dcterms:modified>
</cp:coreProperties>
</file>