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Golden Girls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Italian    </w:t>
      </w:r>
      <w:r>
        <w:t xml:space="preserve">   RustyAnchor    </w:t>
      </w:r>
      <w:r>
        <w:t xml:space="preserve">   Brooklyn    </w:t>
      </w:r>
      <w:r>
        <w:t xml:space="preserve">   Atlanta    </w:t>
      </w:r>
      <w:r>
        <w:t xml:space="preserve">   Sicily    </w:t>
      </w:r>
      <w:r>
        <w:t xml:space="preserve">   Stolaf    </w:t>
      </w:r>
      <w:r>
        <w:t xml:space="preserve">   Estelle    </w:t>
      </w:r>
      <w:r>
        <w:t xml:space="preserve">   Bea    </w:t>
      </w:r>
      <w:r>
        <w:t xml:space="preserve">   Betty    </w:t>
      </w:r>
      <w:r>
        <w:t xml:space="preserve">   Rue    </w:t>
      </w:r>
      <w:r>
        <w:t xml:space="preserve">   Friend    </w:t>
      </w:r>
      <w:r>
        <w:t xml:space="preserve">   BigDaddy    </w:t>
      </w:r>
      <w:r>
        <w:t xml:space="preserve">   Southern    </w:t>
      </w:r>
      <w:r>
        <w:t xml:space="preserve">   ShadyPines    </w:t>
      </w:r>
      <w:r>
        <w:t xml:space="preserve">   Bingo    </w:t>
      </w:r>
      <w:r>
        <w:t xml:space="preserve">   Blanche    </w:t>
      </w:r>
      <w:r>
        <w:t xml:space="preserve">   Cheesecake    </w:t>
      </w:r>
      <w:r>
        <w:t xml:space="preserve">   Date    </w:t>
      </w:r>
      <w:r>
        <w:t xml:space="preserve">   Divorce    </w:t>
      </w:r>
      <w:r>
        <w:t xml:space="preserve">   Dogs    </w:t>
      </w:r>
      <w:r>
        <w:t xml:space="preserve">   Dorothy    </w:t>
      </w:r>
      <w:r>
        <w:t xml:space="preserve">   Florida    </w:t>
      </w:r>
      <w:r>
        <w:t xml:space="preserve">   Girls    </w:t>
      </w:r>
      <w:r>
        <w:t xml:space="preserve">   Golden    </w:t>
      </w:r>
      <w:r>
        <w:t xml:space="preserve">   Hurricane    </w:t>
      </w:r>
      <w:r>
        <w:t xml:space="preserve">   Kitchen    </w:t>
      </w:r>
      <w:r>
        <w:t xml:space="preserve">   Lanai    </w:t>
      </w:r>
      <w:r>
        <w:t xml:space="preserve">   Miami    </w:t>
      </w:r>
      <w:r>
        <w:t xml:space="preserve">   Miles    </w:t>
      </w:r>
      <w:r>
        <w:t xml:space="preserve">   Palmtree    </w:t>
      </w:r>
      <w:r>
        <w:t xml:space="preserve">   Rose    </w:t>
      </w:r>
      <w:r>
        <w:t xml:space="preserve">   Sophia    </w:t>
      </w:r>
      <w:r>
        <w:t xml:space="preserve">   Stan    </w:t>
      </w:r>
      <w:r>
        <w:t xml:space="preserve">   Widow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Girls</dc:title>
  <dcterms:created xsi:type="dcterms:W3CDTF">2021-10-11T08:10:01Z</dcterms:created>
  <dcterms:modified xsi:type="dcterms:W3CDTF">2021-10-11T08:10:01Z</dcterms:modified>
</cp:coreProperties>
</file>