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Golden Girls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Dorothy was married to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state the the golden girls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Estelle Getty on the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Dorothy plans to put her mother, if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Rue McClanahan on the show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Rose is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girls loved to eat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character is very tall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name of the show for the themed week that we are having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Sophia is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Betty White on the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the city the girls lived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Dorothy calls her mother this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Girls</dc:title>
  <dcterms:created xsi:type="dcterms:W3CDTF">2021-10-11T08:09:01Z</dcterms:created>
  <dcterms:modified xsi:type="dcterms:W3CDTF">2021-10-11T08:09:01Z</dcterms:modified>
</cp:coreProperties>
</file>