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Golden Girls Challenge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city and state do the Golden Girls live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does Stan say  every time he knocks at the door?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Golden Girl is a substitute teacher?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play do the Golden Girls perform for a school?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signature snack of the Golden Girls?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Which two Golden Girls are mother and daughter?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Which Golden Girl is the most interested in dating?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actress plays Sophia Petrillo?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actress played Blanche?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Blanche call her father?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played Stan Zbornak?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is the only Golden Girl still alive in 2019?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owned the house that the Golden Girls lived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Sophia's famous catch-phrase?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the oldest Golden Girl?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Golden Girl was about to get married in the pilot episode?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whose ex-husband is Stan?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Golden Girl is from St. Olaf?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does Sophia always carry?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name of the actress that plays Dorothy?</w:t>
            </w:r>
          </w:p>
        </w:tc>
      </w:tr>
    </w:tbl>
    <w:p>
      <w:pPr>
        <w:pStyle w:val="WordBankLarge"/>
      </w:pPr>
      <w:r>
        <w:t xml:space="preserve">   Sophia Petrillo    </w:t>
      </w:r>
      <w:r>
        <w:t xml:space="preserve">   Sophia and Dorothy    </w:t>
      </w:r>
      <w:r>
        <w:t xml:space="preserve">   Dorothy    </w:t>
      </w:r>
      <w:r>
        <w:t xml:space="preserve">   Rose    </w:t>
      </w:r>
      <w:r>
        <w:t xml:space="preserve">   Blanche    </w:t>
      </w:r>
      <w:r>
        <w:t xml:space="preserve">   Dorothy    </w:t>
      </w:r>
      <w:r>
        <w:t xml:space="preserve">   cheesecake    </w:t>
      </w:r>
      <w:r>
        <w:t xml:space="preserve">   Blanche    </w:t>
      </w:r>
      <w:r>
        <w:t xml:space="preserve">   pocketbook    </w:t>
      </w:r>
      <w:r>
        <w:t xml:space="preserve">   Picture it, Sicily...    </w:t>
      </w:r>
      <w:r>
        <w:t xml:space="preserve">   Big Daddy    </w:t>
      </w:r>
      <w:r>
        <w:t xml:space="preserve">   Miami, Florida    </w:t>
      </w:r>
      <w:r>
        <w:t xml:space="preserve">   Hi, it's me, Stan.    </w:t>
      </w:r>
      <w:r>
        <w:t xml:space="preserve">   Henny Penny    </w:t>
      </w:r>
      <w:r>
        <w:t xml:space="preserve">   Betty White    </w:t>
      </w:r>
      <w:r>
        <w:t xml:space="preserve">   Bea Arthur    </w:t>
      </w:r>
      <w:r>
        <w:t xml:space="preserve">   Estelle Getty    </w:t>
      </w:r>
      <w:r>
        <w:t xml:space="preserve">   Rue McClanahan    </w:t>
      </w:r>
      <w:r>
        <w:t xml:space="preserve">   Herb Edelman    </w:t>
      </w:r>
      <w:r>
        <w:t xml:space="preserve">   Blanche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Golden Girls Challenge</dc:title>
  <dcterms:created xsi:type="dcterms:W3CDTF">2021-10-11T08:09:56Z</dcterms:created>
  <dcterms:modified xsi:type="dcterms:W3CDTF">2021-10-11T08:09:56Z</dcterms:modified>
</cp:coreProperties>
</file>