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Golden State 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Andre Iguodala    </w:t>
      </w:r>
      <w:r>
        <w:t xml:space="preserve">   Damian Jones    </w:t>
      </w:r>
      <w:r>
        <w:t xml:space="preserve">   David West    </w:t>
      </w:r>
      <w:r>
        <w:t xml:space="preserve">   Draymond Green    </w:t>
      </w:r>
      <w:r>
        <w:t xml:space="preserve">   Ian Clark    </w:t>
      </w:r>
      <w:r>
        <w:t xml:space="preserve">   James Micheal McAddo    </w:t>
      </w:r>
      <w:r>
        <w:t xml:space="preserve">   Javale McGee    </w:t>
      </w:r>
      <w:r>
        <w:t xml:space="preserve">   Kevin Durant    </w:t>
      </w:r>
      <w:r>
        <w:t xml:space="preserve">   Kevin Looney    </w:t>
      </w:r>
      <w:r>
        <w:t xml:space="preserve">   Klay Thompson    </w:t>
      </w:r>
      <w:r>
        <w:t xml:space="preserve">   Matt Barnes    </w:t>
      </w:r>
      <w:r>
        <w:t xml:space="preserve">   Patrick McCaw    </w:t>
      </w:r>
      <w:r>
        <w:t xml:space="preserve">   Shaun Livingston    </w:t>
      </w:r>
      <w:r>
        <w:t xml:space="preserve">   Stephen Curry    </w:t>
      </w:r>
      <w:r>
        <w:t xml:space="preserve">   Zaza Pachulia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State Warriors</dc:title>
  <dcterms:created xsi:type="dcterms:W3CDTF">2021-10-11T08:09:08Z</dcterms:created>
  <dcterms:modified xsi:type="dcterms:W3CDTF">2021-10-11T08:09:08Z</dcterms:modified>
</cp:coreProperties>
</file>