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Golden state warriors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Jordan bell    </w:t>
      </w:r>
      <w:r>
        <w:t xml:space="preserve">   Damion lee    </w:t>
      </w:r>
      <w:r>
        <w:t xml:space="preserve">   Kevin loony    </w:t>
      </w:r>
      <w:r>
        <w:t xml:space="preserve">   Alfonzo McKinney    </w:t>
      </w:r>
      <w:r>
        <w:t xml:space="preserve">   Andrew bogut    </w:t>
      </w:r>
      <w:r>
        <w:t xml:space="preserve">   Demarcus cousins    </w:t>
      </w:r>
      <w:r>
        <w:t xml:space="preserve">   Shaun Livingston    </w:t>
      </w:r>
      <w:r>
        <w:t xml:space="preserve">   Draymond green    </w:t>
      </w:r>
      <w:r>
        <w:t xml:space="preserve">   Andre iguodala    </w:t>
      </w:r>
      <w:r>
        <w:t xml:space="preserve">   klay Thompson    </w:t>
      </w:r>
      <w:r>
        <w:t xml:space="preserve">   Kevin Durant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state warriors players</dc:title>
  <dcterms:created xsi:type="dcterms:W3CDTF">2021-10-11T08:10:02Z</dcterms:created>
  <dcterms:modified xsi:type="dcterms:W3CDTF">2021-10-11T08:10:02Z</dcterms:modified>
</cp:coreProperties>
</file>