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Goldfish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you    </w:t>
      </w:r>
      <w:r>
        <w:t xml:space="preserve">   two    </w:t>
      </w:r>
      <w:r>
        <w:t xml:space="preserve">   run    </w:t>
      </w:r>
      <w:r>
        <w:t xml:space="preserve">   play    </w:t>
      </w:r>
      <w:r>
        <w:t xml:space="preserve">   not    </w:t>
      </w:r>
      <w:r>
        <w:t xml:space="preserve">   for    </w:t>
      </w:r>
      <w:r>
        <w:t xml:space="preserve">   jump    </w:t>
      </w:r>
      <w:r>
        <w:t xml:space="preserve">   yellow    </w:t>
      </w:r>
      <w:r>
        <w:t xml:space="preserve">   three    </w:t>
      </w:r>
      <w:r>
        <w:t xml:space="preserve">   red    </w:t>
      </w:r>
      <w:r>
        <w:t xml:space="preserve">   one    </w:t>
      </w:r>
      <w:r>
        <w:t xml:space="preserve">   make    </w:t>
      </w:r>
      <w:r>
        <w:t xml:space="preserve">   help    </w:t>
      </w:r>
      <w:r>
        <w:t xml:space="preserve">   find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where    </w:t>
      </w:r>
      <w:r>
        <w:t xml:space="preserve">   said    </w:t>
      </w:r>
      <w:r>
        <w:t xml:space="preserve">   little    </w:t>
      </w:r>
      <w:r>
        <w:t xml:space="preserve">   down    </w:t>
      </w:r>
      <w:r>
        <w:t xml:space="preserve">   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Goldfish Words</dc:title>
  <dcterms:created xsi:type="dcterms:W3CDTF">2021-10-11T08:08:44Z</dcterms:created>
  <dcterms:modified xsi:type="dcterms:W3CDTF">2021-10-11T08:08:44Z</dcterms:modified>
</cp:coreProperties>
</file>