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Goldilocks and the Three Bears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house    </w:t>
      </w:r>
      <w:r>
        <w:t xml:space="preserve">   little    </w:t>
      </w:r>
      <w:r>
        <w:t xml:space="preserve">   sleeping    </w:t>
      </w:r>
      <w:r>
        <w:t xml:space="preserve">   girl    </w:t>
      </w:r>
      <w:r>
        <w:t xml:space="preserve">   baby    </w:t>
      </w:r>
      <w:r>
        <w:t xml:space="preserve">   father    </w:t>
      </w:r>
      <w:r>
        <w:t xml:space="preserve">   mother    </w:t>
      </w:r>
      <w:r>
        <w:t xml:space="preserve">   forest    </w:t>
      </w:r>
      <w:r>
        <w:t xml:space="preserve">   middle sized    </w:t>
      </w:r>
      <w:r>
        <w:t xml:space="preserve">   small    </w:t>
      </w:r>
      <w:r>
        <w:t xml:space="preserve">   big    </w:t>
      </w:r>
      <w:r>
        <w:t xml:space="preserve">   bed    </w:t>
      </w:r>
      <w:r>
        <w:t xml:space="preserve">   chair    </w:t>
      </w:r>
      <w:r>
        <w:t xml:space="preserve">   woods    </w:t>
      </w:r>
      <w:r>
        <w:t xml:space="preserve">   cottage    </w:t>
      </w:r>
      <w:r>
        <w:t xml:space="preserve">   porridge    </w:t>
      </w:r>
      <w:r>
        <w:t xml:space="preserve">   bears    </w:t>
      </w:r>
      <w:r>
        <w:t xml:space="preserve">   Goldilocks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Goldilocks and the Three Bears</dc:title>
  <dcterms:created xsi:type="dcterms:W3CDTF">2021-10-11T08:09:02Z</dcterms:created>
  <dcterms:modified xsi:type="dcterms:W3CDTF">2021-10-11T08:09:02Z</dcterms:modified>
</cp:coreProperties>
</file>