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Golf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bunker    </w:t>
      </w:r>
      <w:r>
        <w:t xml:space="preserve">   water    </w:t>
      </w:r>
      <w:r>
        <w:t xml:space="preserve">   hazards    </w:t>
      </w:r>
      <w:r>
        <w:t xml:space="preserve">   tee    </w:t>
      </w:r>
      <w:r>
        <w:t xml:space="preserve">   yards    </w:t>
      </w:r>
      <w:r>
        <w:t xml:space="preserve">   colour    </w:t>
      </w:r>
      <w:r>
        <w:t xml:space="preserve">   ball    </w:t>
      </w:r>
      <w:r>
        <w:t xml:space="preserve">   lost    </w:t>
      </w:r>
      <w:r>
        <w:t xml:space="preserve">   losers    </w:t>
      </w:r>
      <w:r>
        <w:t xml:space="preserve">   lose    </w:t>
      </w:r>
      <w:r>
        <w:t xml:space="preserve">   winner    </w:t>
      </w:r>
      <w:r>
        <w:t xml:space="preserve">   winners    </w:t>
      </w:r>
      <w:r>
        <w:t xml:space="preserve">   win    </w:t>
      </w:r>
      <w:r>
        <w:t xml:space="preserve">   stance    </w:t>
      </w:r>
      <w:r>
        <w:t xml:space="preserve">   club    </w:t>
      </w:r>
      <w:r>
        <w:t xml:space="preserve">   swing    </w:t>
      </w:r>
      <w:r>
        <w:t xml:space="preserve">   power    </w:t>
      </w:r>
      <w:r>
        <w:t xml:space="preserve">   hit    </w:t>
      </w:r>
      <w:r>
        <w:t xml:space="preserve">   Shot    </w:t>
      </w:r>
      <w:r>
        <w:t xml:space="preserve">   Par    </w:t>
      </w:r>
      <w:r>
        <w:t xml:space="preserve">   Hole In One    </w:t>
      </w:r>
      <w:r>
        <w:t xml:space="preserve">   Birdie    </w:t>
      </w:r>
      <w:r>
        <w:t xml:space="preserve">   Open    </w:t>
      </w:r>
      <w:r>
        <w:t xml:space="preserve">   Masters    </w:t>
      </w:r>
      <w:r>
        <w:t xml:space="preserve">   Golf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</dc:title>
  <dcterms:created xsi:type="dcterms:W3CDTF">2021-10-11T08:08:57Z</dcterms:created>
  <dcterms:modified xsi:type="dcterms:W3CDTF">2021-10-11T08:08:57Z</dcterms:modified>
</cp:coreProperties>
</file>