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Golf Assignment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hollow comprised of sand.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score of one under par.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derogatory term describing poor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caddie carries two sets of clubs.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shot that flies slightly from left to 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hired to carry clubs and assistance.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score of one over par.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distance a ball will fly in the air.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shot hit towards the green.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Poor shot caused by hitting the turf well behind the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position of the body in relation to initial target.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rotation movement or spin of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turf displaced when the club strikes the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turning of the body during the back swing.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score of two under par.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coordinated action of the lower body durning the swing.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Assignment #1</dc:title>
  <dcterms:created xsi:type="dcterms:W3CDTF">2021-10-11T08:09:00Z</dcterms:created>
  <dcterms:modified xsi:type="dcterms:W3CDTF">2021-10-11T08:09:00Z</dcterms:modified>
</cp:coreProperties>
</file>