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Golf Wizard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From Latrobe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Dance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He's in Second in the Majors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Owner of the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His wife, Barbara, is from Upper Arlington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Scots invented it and they play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wheels go round and 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Lots of loft on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BEST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Stick in the 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Big Easy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Long Bombers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starting stage on each hole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Flat sticks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Waves in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Lefty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Bing had his Clambake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19th 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Black Knight from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grand daddy of the majors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America's Golfers'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Home of Golf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was a sheep wallow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Golfer of the year trophy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can't touch it before you hit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Wizard</dc:title>
  <dcterms:created xsi:type="dcterms:W3CDTF">2021-10-11T08:09:56Z</dcterms:created>
  <dcterms:modified xsi:type="dcterms:W3CDTF">2021-10-11T08:09:56Z</dcterms:modified>
</cp:coreProperties>
</file>