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Gone Fishing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bass    </w:t>
      </w:r>
      <w:r>
        <w:t xml:space="preserve">   bluegill    </w:t>
      </w:r>
      <w:r>
        <w:t xml:space="preserve">   Boat    </w:t>
      </w:r>
      <w:r>
        <w:t xml:space="preserve">   bouy    </w:t>
      </w:r>
      <w:r>
        <w:t xml:space="preserve">   bream    </w:t>
      </w:r>
      <w:r>
        <w:t xml:space="preserve">   catalpaworm    </w:t>
      </w:r>
      <w:r>
        <w:t xml:space="preserve">   catfish    </w:t>
      </w:r>
      <w:r>
        <w:t xml:space="preserve">   circlehook    </w:t>
      </w:r>
      <w:r>
        <w:t xml:space="preserve">   creek    </w:t>
      </w:r>
      <w:r>
        <w:t xml:space="preserve">   crickets    </w:t>
      </w:r>
      <w:r>
        <w:t xml:space="preserve">   doughball    </w:t>
      </w:r>
      <w:r>
        <w:t xml:space="preserve">   flyrod    </w:t>
      </w:r>
      <w:r>
        <w:t xml:space="preserve">   jugging    </w:t>
      </w:r>
      <w:r>
        <w:t xml:space="preserve">   lake    </w:t>
      </w:r>
      <w:r>
        <w:t xml:space="preserve">   lilypad    </w:t>
      </w:r>
      <w:r>
        <w:t xml:space="preserve">   limbline    </w:t>
      </w:r>
      <w:r>
        <w:t xml:space="preserve">   mealworm    </w:t>
      </w:r>
      <w:r>
        <w:t xml:space="preserve">   nightcrawler    </w:t>
      </w:r>
      <w:r>
        <w:t xml:space="preserve">   noodle    </w:t>
      </w:r>
      <w:r>
        <w:t xml:space="preserve">   plasticworm    </w:t>
      </w:r>
      <w:r>
        <w:t xml:space="preserve">   pontoon    </w:t>
      </w:r>
      <w:r>
        <w:t xml:space="preserve">   reel    </w:t>
      </w:r>
      <w:r>
        <w:t xml:space="preserve">   river    </w:t>
      </w:r>
      <w:r>
        <w:t xml:space="preserve">   shad    </w:t>
      </w:r>
      <w:r>
        <w:t xml:space="preserve">   sinker    </w:t>
      </w:r>
      <w:r>
        <w:t xml:space="preserve">   spinnerbait    </w:t>
      </w:r>
      <w:r>
        <w:t xml:space="preserve">   sproat    </w:t>
      </w:r>
      <w:r>
        <w:t xml:space="preserve">   stinkbait    </w:t>
      </w:r>
      <w:r>
        <w:t xml:space="preserve">   sturgeon    </w:t>
      </w:r>
      <w:r>
        <w:t xml:space="preserve">   trotline    </w:t>
      </w:r>
      <w:r>
        <w:t xml:space="preserve">   trout    </w:t>
      </w:r>
      <w:r>
        <w:t xml:space="preserve">   wigglers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Gone Fishing</dc:title>
  <dcterms:created xsi:type="dcterms:W3CDTF">2021-10-11T08:10:29Z</dcterms:created>
  <dcterms:modified xsi:type="dcterms:W3CDTF">2021-10-11T08:10:29Z</dcterms:modified>
</cp:coreProperties>
</file>