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Gone Fishing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Warm Water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Cold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Artic Char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Shellfish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Salmon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Prawns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Flat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Cold Water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Scallops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Fresh Water Fish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Gone Fishing</dc:title>
  <dcterms:created xsi:type="dcterms:W3CDTF">2021-10-11T08:10:21Z</dcterms:created>
  <dcterms:modified xsi:type="dcterms:W3CDTF">2021-10-11T08:10:21Z</dcterms:modified>
</cp:coreProperties>
</file>