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Gone With The Wind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Amputation Case    </w:t>
      </w:r>
      <w:r>
        <w:t xml:space="preserve">   Ashley    </w:t>
      </w:r>
      <w:r>
        <w:t xml:space="preserve">   Belle Watling    </w:t>
      </w:r>
      <w:r>
        <w:t xml:space="preserve">   Big Sam    </w:t>
      </w:r>
      <w:r>
        <w:t xml:space="preserve">   Bonnie Blue Butler    </w:t>
      </w:r>
      <w:r>
        <w:t xml:space="preserve">   Brent Tarleton    </w:t>
      </w:r>
      <w:r>
        <w:t xml:space="preserve">   Carreen    </w:t>
      </w:r>
      <w:r>
        <w:t xml:space="preserve">   Charles Hamilton    </w:t>
      </w:r>
      <w:r>
        <w:t xml:space="preserve">   Dr.Meade    </w:t>
      </w:r>
      <w:r>
        <w:t xml:space="preserve">   Ellen    </w:t>
      </w:r>
      <w:r>
        <w:t xml:space="preserve">   Emmy Slattery    </w:t>
      </w:r>
      <w:r>
        <w:t xml:space="preserve">   Frank Kennedy    </w:t>
      </w:r>
      <w:r>
        <w:t xml:space="preserve">   Gerald O Hara    </w:t>
      </w:r>
      <w:r>
        <w:t xml:space="preserve">   India    </w:t>
      </w:r>
      <w:r>
        <w:t xml:space="preserve">   John Wilkes    </w:t>
      </w:r>
      <w:r>
        <w:t xml:space="preserve">   Jonas Wilkerson    </w:t>
      </w:r>
      <w:r>
        <w:t xml:space="preserve">   Mammy    </w:t>
      </w:r>
      <w:r>
        <w:t xml:space="preserve">   Maybelle    </w:t>
      </w:r>
      <w:r>
        <w:t xml:space="preserve">   Melanie Hamilton    </w:t>
      </w:r>
      <w:r>
        <w:t xml:space="preserve">   Mrs.Meade    </w:t>
      </w:r>
      <w:r>
        <w:t xml:space="preserve">   Mrs.Merriwether    </w:t>
      </w:r>
      <w:r>
        <w:t xml:space="preserve">   Pittypat    </w:t>
      </w:r>
      <w:r>
        <w:t xml:space="preserve">   Pork    </w:t>
      </w:r>
      <w:r>
        <w:t xml:space="preserve">   Prissy    </w:t>
      </w:r>
      <w:r>
        <w:t xml:space="preserve">   Rhett Butler    </w:t>
      </w:r>
      <w:r>
        <w:t xml:space="preserve">   Scarlett O Hara    </w:t>
      </w:r>
      <w:r>
        <w:t xml:space="preserve">   Stuart Tarleton    </w:t>
      </w:r>
      <w:r>
        <w:t xml:space="preserve">   Suellen    </w:t>
      </w:r>
      <w:r>
        <w:t xml:space="preserve">   Tom    </w:t>
      </w:r>
      <w:r>
        <w:t xml:space="preserve">   Uncle Peter    </w:t>
      </w:r>
      <w:r>
        <w:t xml:space="preserve">   Yankee Deserter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Gone With The Wind</dc:title>
  <dcterms:created xsi:type="dcterms:W3CDTF">2021-10-11T08:09:18Z</dcterms:created>
  <dcterms:modified xsi:type="dcterms:W3CDTF">2021-10-11T08:09:18Z</dcterms:modified>
</cp:coreProperties>
</file>