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Brother, Bad Brother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mary todd lincoln    </w:t>
      </w:r>
      <w:r>
        <w:t xml:space="preserve">   robert e. lee    </w:t>
      </w:r>
      <w:r>
        <w:t xml:space="preserve">   virginia    </w:t>
      </w:r>
      <w:r>
        <w:t xml:space="preserve">   maryland    </w:t>
      </w:r>
      <w:r>
        <w:t xml:space="preserve">   mary ann holmes    </w:t>
      </w:r>
      <w:r>
        <w:t xml:space="preserve">   junius booth    </w:t>
      </w:r>
      <w:r>
        <w:t xml:space="preserve">   respect    </w:t>
      </w:r>
      <w:r>
        <w:t xml:space="preserve">   washington city    </w:t>
      </w:r>
      <w:r>
        <w:t xml:space="preserve">   performance    </w:t>
      </w:r>
      <w:r>
        <w:t xml:space="preserve">   president    </w:t>
      </w:r>
      <w:r>
        <w:t xml:space="preserve">   tragic    </w:t>
      </w:r>
      <w:r>
        <w:t xml:space="preserve">   assassination    </w:t>
      </w:r>
      <w:r>
        <w:t xml:space="preserve">   actor    </w:t>
      </w:r>
      <w:r>
        <w:t xml:space="preserve">   james giblin    </w:t>
      </w:r>
      <w:r>
        <w:t xml:space="preserve">   john wilkes    </w:t>
      </w:r>
      <w:r>
        <w:t xml:space="preserve">   theater    </w:t>
      </w:r>
      <w:r>
        <w:t xml:space="preserve">   Abraham Lincoln    </w:t>
      </w:r>
      <w:r>
        <w:t xml:space="preserve">   edwin booth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Brother, Bad Brother</dc:title>
  <dcterms:created xsi:type="dcterms:W3CDTF">2021-10-11T08:08:54Z</dcterms:created>
  <dcterms:modified xsi:type="dcterms:W3CDTF">2021-10-11T08:08:54Z</dcterms:modified>
</cp:coreProperties>
</file>