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Good Citizen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caring    </w:t>
      </w:r>
      <w:r>
        <w:t xml:space="preserve">   community    </w:t>
      </w:r>
      <w:r>
        <w:t xml:space="preserve">   recycle    </w:t>
      </w:r>
      <w:r>
        <w:t xml:space="preserve">   charity    </w:t>
      </w:r>
      <w:r>
        <w:t xml:space="preserve">   rights    </w:t>
      </w:r>
      <w:r>
        <w:t xml:space="preserve">   volunteer    </w:t>
      </w:r>
      <w:r>
        <w:t xml:space="preserve">   open-minded    </w:t>
      </w:r>
      <w:r>
        <w:t xml:space="preserve">   honest    </w:t>
      </w:r>
      <w:r>
        <w:t xml:space="preserve">   helpful    </w:t>
      </w:r>
      <w:r>
        <w:t xml:space="preserve">   principled    </w:t>
      </w:r>
      <w:r>
        <w:t xml:space="preserve">   responsible    </w:t>
      </w:r>
      <w:r>
        <w:t xml:space="preserve">   respect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Citizen Word Search</dc:title>
  <dcterms:created xsi:type="dcterms:W3CDTF">2021-10-11T08:09:44Z</dcterms:created>
  <dcterms:modified xsi:type="dcterms:W3CDTF">2021-10-11T08:09:44Z</dcterms:modified>
</cp:coreProperties>
</file>